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71" w:rsidRDefault="00887971" w:rsidP="00887971">
      <w:pPr>
        <w:rPr>
          <w:sz w:val="20"/>
          <w:szCs w:val="20"/>
        </w:rPr>
      </w:pPr>
    </w:p>
    <w:p w:rsidR="00887971" w:rsidRPr="00FA4E87" w:rsidRDefault="00887971" w:rsidP="00887971">
      <w:pPr>
        <w:rPr>
          <w:sz w:val="28"/>
        </w:rPr>
      </w:pPr>
      <w:r>
        <w:rPr>
          <w:noProof/>
        </w:rPr>
        <w:drawing>
          <wp:inline distT="0" distB="0" distL="0" distR="0" wp14:anchorId="6E663985" wp14:editId="62B99415">
            <wp:extent cx="1417320" cy="1104900"/>
            <wp:effectExtent l="0" t="0" r="0" b="0"/>
            <wp:docPr id="7" name="Picture 7" descr="Description: 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71" w:rsidRPr="00FA4E87" w:rsidRDefault="00887971" w:rsidP="00887971">
      <w:pPr>
        <w:rPr>
          <w:sz w:val="19"/>
        </w:rPr>
      </w:pPr>
    </w:p>
    <w:p w:rsidR="00887971" w:rsidRPr="00FA4E87" w:rsidRDefault="00887971" w:rsidP="00887971">
      <w:pPr>
        <w:pStyle w:val="ShortT"/>
      </w:pPr>
      <w:proofErr w:type="gramStart"/>
      <w:r>
        <w:t>Recognition as Representative Aboriginal/Torres Strait Islander Body 2013 (No</w:t>
      </w:r>
      <w:r w:rsidR="007F6E81">
        <w:t>.</w:t>
      </w:r>
      <w:proofErr w:type="gramEnd"/>
      <w:r w:rsidR="007F6E81">
        <w:t xml:space="preserve">  </w:t>
      </w:r>
      <w:r>
        <w:t>5)</w:t>
      </w:r>
    </w:p>
    <w:p w:rsidR="00887971" w:rsidRPr="00FA4E87" w:rsidRDefault="00887971" w:rsidP="00887971">
      <w:pPr>
        <w:pStyle w:val="notemargin"/>
        <w:spacing w:before="0" w:line="240" w:lineRule="auto"/>
      </w:pPr>
    </w:p>
    <w:p w:rsidR="00887971" w:rsidRPr="005F6D29" w:rsidRDefault="00887971" w:rsidP="00887971">
      <w:pPr>
        <w:pBdr>
          <w:bottom w:val="single" w:sz="4" w:space="1" w:color="auto"/>
        </w:pBd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Native Title Act 1993</w:t>
      </w:r>
    </w:p>
    <w:p w:rsidR="00887971" w:rsidRDefault="00887971" w:rsidP="00887971">
      <w:pPr>
        <w:rPr>
          <w:i/>
        </w:rPr>
      </w:pPr>
    </w:p>
    <w:p w:rsidR="00887971" w:rsidRDefault="00887971" w:rsidP="00887971">
      <w:r w:rsidRPr="005F6D29">
        <w:t>I, Jenny Macklin, Minister for Families, Community Services and Indigenous Affairs, under</w:t>
      </w:r>
      <w:r>
        <w:t xml:space="preserve"> subsection 203AD(1) of the </w:t>
      </w:r>
      <w:r>
        <w:rPr>
          <w:i/>
        </w:rPr>
        <w:t>Native Title Act 1993</w:t>
      </w:r>
      <w:r>
        <w:t xml:space="preserve">, recognise the </w:t>
      </w:r>
      <w:r w:rsidRPr="00717E67">
        <w:rPr>
          <w:u w:val="single"/>
        </w:rPr>
        <w:t>South West Aboriginal Land and Sea Council Aboriginal Corporation</w:t>
      </w:r>
      <w:r>
        <w:t xml:space="preserve"> as the representative Aboriginal/Torres Strait Islander body for the area described in Schedule 1.</w:t>
      </w:r>
    </w:p>
    <w:p w:rsidR="00887971" w:rsidRDefault="00887971" w:rsidP="00887971"/>
    <w:p w:rsidR="00887971" w:rsidRPr="005F6D29" w:rsidRDefault="00887971" w:rsidP="00887971">
      <w:r>
        <w:t>This Recognition commences on 1 July 2013 and ceases to have effect at the end of 30 June 2015.</w:t>
      </w:r>
    </w:p>
    <w:p w:rsidR="00887971" w:rsidRDefault="00887971" w:rsidP="00887971"/>
    <w:p w:rsidR="00887971" w:rsidRPr="00717E67" w:rsidRDefault="00887971" w:rsidP="00887971">
      <w:proofErr w:type="gramStart"/>
      <w:r>
        <w:t xml:space="preserve">The </w:t>
      </w:r>
      <w:r>
        <w:rPr>
          <w:b/>
          <w:i/>
        </w:rPr>
        <w:t>Recognition of Representative Aboriginal/Torres Strait Islander Body 2010 (No</w:t>
      </w:r>
      <w:r w:rsidR="007F6E81">
        <w:rPr>
          <w:b/>
          <w:i/>
        </w:rPr>
        <w:t>.</w:t>
      </w:r>
      <w:proofErr w:type="gramEnd"/>
      <w:r w:rsidR="007F6E81">
        <w:rPr>
          <w:b/>
          <w:i/>
        </w:rPr>
        <w:t xml:space="preserve">  </w:t>
      </w:r>
      <w:r>
        <w:rPr>
          <w:b/>
          <w:i/>
        </w:rPr>
        <w:t xml:space="preserve">1) </w:t>
      </w:r>
      <w:proofErr w:type="gramStart"/>
      <w:r>
        <w:t>is</w:t>
      </w:r>
      <w:proofErr w:type="gramEnd"/>
      <w:r>
        <w:t xml:space="preserve"> revoked with effect from the commencement of this Recognition.</w:t>
      </w:r>
    </w:p>
    <w:p w:rsidR="00887971" w:rsidRPr="005F6D29" w:rsidRDefault="00887971" w:rsidP="00887971"/>
    <w:p w:rsidR="00887971" w:rsidRPr="005F6D29" w:rsidRDefault="00647D3B" w:rsidP="00887971">
      <w:r>
        <w:t xml:space="preserve">Dated 10 </w:t>
      </w:r>
      <w:r w:rsidR="00AD5B5D">
        <w:t>May</w:t>
      </w:r>
      <w:r w:rsidR="00887971">
        <w:t xml:space="preserve"> </w:t>
      </w:r>
      <w:r w:rsidR="00887971" w:rsidRPr="005F6D29">
        <w:t>2013</w:t>
      </w:r>
    </w:p>
    <w:p w:rsidR="00887971" w:rsidRPr="005F6D29" w:rsidRDefault="00887971" w:rsidP="00887971"/>
    <w:p w:rsidR="00887971" w:rsidRPr="005F6D29" w:rsidRDefault="00887971" w:rsidP="00887971"/>
    <w:p w:rsidR="00887971" w:rsidRPr="005F6D29" w:rsidRDefault="00887971" w:rsidP="00887971"/>
    <w:p w:rsidR="00887971" w:rsidRPr="005F6D29" w:rsidRDefault="00887971" w:rsidP="00887971"/>
    <w:p w:rsidR="00887971" w:rsidRPr="005F6D29" w:rsidRDefault="00887971" w:rsidP="00887971"/>
    <w:p w:rsidR="00887971" w:rsidRPr="005F6D29" w:rsidRDefault="00887971" w:rsidP="00887971"/>
    <w:p w:rsidR="00887971" w:rsidRPr="005F6D29" w:rsidRDefault="00887971" w:rsidP="00887971"/>
    <w:p w:rsidR="00887971" w:rsidRPr="005F6D29" w:rsidRDefault="00887971" w:rsidP="00887971">
      <w:r>
        <w:t>JENNY MACKLIN</w:t>
      </w:r>
    </w:p>
    <w:p w:rsidR="00887971" w:rsidRDefault="00887971" w:rsidP="00887971">
      <w:pPr>
        <w:pBdr>
          <w:bottom w:val="single" w:sz="4" w:space="1" w:color="auto"/>
        </w:pBdr>
      </w:pPr>
      <w:r w:rsidRPr="005F6D29">
        <w:t>Minister for Families, Community Services and Indigenous Affairs</w:t>
      </w:r>
    </w:p>
    <w:p w:rsidR="00887971" w:rsidRPr="005F6D29" w:rsidRDefault="00887971" w:rsidP="00887971">
      <w:pPr>
        <w:pBdr>
          <w:bottom w:val="single" w:sz="4" w:space="1" w:color="auto"/>
        </w:pBdr>
      </w:pPr>
    </w:p>
    <w:p w:rsidR="00887971" w:rsidRPr="00FA4E87" w:rsidRDefault="00887971" w:rsidP="00887971">
      <w:pPr>
        <w:pStyle w:val="InstNo"/>
        <w:spacing w:line="240" w:lineRule="auto"/>
      </w:pPr>
    </w:p>
    <w:p w:rsidR="00887971" w:rsidRDefault="00887971" w:rsidP="00887971">
      <w:pPr>
        <w:sectPr w:rsidR="00887971" w:rsidSect="00AB0050">
          <w:footerReference w:type="default" r:id="rId10"/>
          <w:pgSz w:w="11920" w:h="16840"/>
          <w:pgMar w:top="1440" w:right="1440" w:bottom="1440" w:left="1440" w:header="720" w:footer="329" w:gutter="0"/>
          <w:cols w:space="720"/>
        </w:sectPr>
      </w:pPr>
    </w:p>
    <w:p w:rsidR="00887971" w:rsidRPr="00FA4E87" w:rsidRDefault="00887971" w:rsidP="00887971">
      <w:pPr>
        <w:pStyle w:val="ActHead1"/>
        <w:pageBreakBefore/>
        <w:ind w:left="0" w:firstLine="0"/>
      </w:pPr>
      <w:r w:rsidRPr="00FA4E87">
        <w:rPr>
          <w:rStyle w:val="CharChapNo"/>
        </w:rPr>
        <w:lastRenderedPageBreak/>
        <w:t>Schedule 1</w:t>
      </w:r>
      <w:r w:rsidRPr="00FA4E87">
        <w:t>—</w:t>
      </w:r>
      <w:r>
        <w:rPr>
          <w:rStyle w:val="CharChapText"/>
        </w:rPr>
        <w:t>Description of area (Western Australia South West)</w:t>
      </w:r>
    </w:p>
    <w:p w:rsidR="00887971" w:rsidRDefault="00887971" w:rsidP="00887971">
      <w:pPr>
        <w:ind w:left="284"/>
        <w:rPr>
          <w:sz w:val="26"/>
          <w:szCs w:val="26"/>
        </w:rPr>
      </w:pPr>
    </w:p>
    <w:p w:rsidR="00887971" w:rsidRDefault="00887971" w:rsidP="00C56261">
      <w:pPr>
        <w:ind w:left="284" w:right="44" w:hanging="360"/>
      </w:pPr>
      <w:r w:rsidRPr="00230AC0">
        <w:rPr>
          <w:b/>
        </w:rPr>
        <w:t>1</w:t>
      </w:r>
      <w:r>
        <w:t xml:space="preserve">   The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estern</w:t>
      </w:r>
      <w:r>
        <w:rPr>
          <w:spacing w:val="1"/>
        </w:rPr>
        <w:t xml:space="preserve"> </w:t>
      </w:r>
      <w:r>
        <w:t>Australia</w:t>
      </w:r>
      <w:r>
        <w:rPr>
          <w:spacing w:val="-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est</w:t>
      </w:r>
      <w:r>
        <w:rPr>
          <w:spacing w:val="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is the area of land and water bounded by a line commencing at the point of int</w:t>
      </w:r>
      <w:r>
        <w:rPr>
          <w:spacing w:val="1"/>
        </w:rPr>
        <w:t>e</w:t>
      </w:r>
      <w:r>
        <w:t>rsection of the northern boundary of the</w:t>
      </w:r>
      <w:r w:rsidR="00C56261">
        <w:t xml:space="preserve"> </w:t>
      </w:r>
      <w:r>
        <w:t>1991 Local Govern</w:t>
      </w:r>
      <w:r>
        <w:rPr>
          <w:spacing w:val="-2"/>
        </w:rPr>
        <w:t>m</w:t>
      </w:r>
      <w:r>
        <w:t>ent</w:t>
      </w:r>
      <w:r>
        <w:rPr>
          <w:spacing w:val="2"/>
        </w:rPr>
        <w:t xml:space="preserve"> </w:t>
      </w:r>
      <w:r>
        <w:t>Area (LGA) of Coorow and the coastli</w:t>
      </w:r>
      <w:r>
        <w:rPr>
          <w:spacing w:val="-1"/>
        </w:rPr>
        <w:t>n</w:t>
      </w:r>
      <w:r>
        <w:t xml:space="preserve">e of </w:t>
      </w:r>
      <w:r>
        <w:rPr>
          <w:spacing w:val="-2"/>
        </w:rPr>
        <w:t>m</w:t>
      </w:r>
      <w:r>
        <w:t>a</w:t>
      </w:r>
      <w:r>
        <w:rPr>
          <w:spacing w:val="2"/>
        </w:rPr>
        <w:t>i</w:t>
      </w:r>
      <w:r>
        <w:t>nland Australia, and then proceeding generally easterly along the northern boundary of that LGA to its intersection with Dalwallinu L</w:t>
      </w:r>
      <w:r>
        <w:rPr>
          <w:spacing w:val="-2"/>
        </w:rPr>
        <w:t>G</w:t>
      </w:r>
      <w:r>
        <w:t>A, then generally easterly along the northern boundary of that LGA to its intersection with Mount Marshall</w:t>
      </w:r>
      <w:r w:rsidR="00C56261">
        <w:t xml:space="preserve"> </w:t>
      </w:r>
      <w:r>
        <w:t>LGA, then generally easterly along the</w:t>
      </w:r>
      <w:r>
        <w:rPr>
          <w:spacing w:val="-1"/>
        </w:rPr>
        <w:t xml:space="preserve"> </w:t>
      </w:r>
      <w:r>
        <w:t>northern boundary of that LGA to its 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 xml:space="preserve">tion with </w:t>
      </w:r>
      <w:proofErr w:type="spellStart"/>
      <w:r>
        <w:t>Yilgam</w:t>
      </w:r>
      <w:proofErr w:type="spellEnd"/>
      <w:r>
        <w:rPr>
          <w:spacing w:val="-2"/>
        </w:rPr>
        <w:t xml:space="preserve"> </w:t>
      </w:r>
      <w:r>
        <w:t>LGA, then generally south-east</w:t>
      </w:r>
      <w:r>
        <w:rPr>
          <w:spacing w:val="-2"/>
        </w:rPr>
        <w:t>e</w:t>
      </w:r>
      <w:r>
        <w:t>rly and southerly along the northern and eastern boundaries</w:t>
      </w:r>
      <w:r>
        <w:rPr>
          <w:spacing w:val="1"/>
        </w:rPr>
        <w:t xml:space="preserve"> </w:t>
      </w:r>
      <w:r>
        <w:t>of that LGA to its</w:t>
      </w:r>
      <w:r>
        <w:rPr>
          <w:spacing w:val="-2"/>
        </w:rPr>
        <w:t xml:space="preserve"> </w:t>
      </w:r>
      <w:r>
        <w:t>intersection</w:t>
      </w:r>
      <w:r>
        <w:rPr>
          <w:spacing w:val="-1"/>
        </w:rPr>
        <w:t xml:space="preserve"> </w:t>
      </w:r>
      <w:r>
        <w:t>with Kondinin LGA, then generally southerly along the eastern boundary of that LGA to its intersection with Ravenstho</w:t>
      </w:r>
      <w:r>
        <w:rPr>
          <w:spacing w:val="1"/>
        </w:rPr>
        <w:t>r</w:t>
      </w:r>
      <w:r>
        <w:t xml:space="preserve">pe LGA, then generally easterly and southerly along the northern and eastern boundaries of that </w:t>
      </w:r>
      <w:r>
        <w:rPr>
          <w:spacing w:val="-1"/>
        </w:rPr>
        <w:t>L</w:t>
      </w:r>
      <w:r>
        <w:t>GA to the</w:t>
      </w:r>
      <w:r w:rsidR="00C56261">
        <w:t xml:space="preserve"> </w:t>
      </w:r>
      <w:r>
        <w:t>int</w:t>
      </w:r>
      <w:r>
        <w:rPr>
          <w:spacing w:val="-1"/>
        </w:rPr>
        <w:t>e</w:t>
      </w:r>
      <w:r>
        <w:t>rse</w:t>
      </w:r>
      <w:r>
        <w:rPr>
          <w:spacing w:val="-1"/>
        </w:rPr>
        <w:t>c</w:t>
      </w:r>
      <w:r>
        <w:t>tion with the c</w:t>
      </w:r>
      <w:r>
        <w:rPr>
          <w:spacing w:val="-1"/>
        </w:rPr>
        <w:t>oa</w:t>
      </w:r>
      <w:r>
        <w:t>stli</w:t>
      </w:r>
      <w:r>
        <w:rPr>
          <w:spacing w:val="-1"/>
        </w:rPr>
        <w:t>n</w:t>
      </w:r>
      <w:r>
        <w:t>e of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ainland Aust</w:t>
      </w:r>
      <w:r>
        <w:rPr>
          <w:spacing w:val="-1"/>
        </w:rPr>
        <w:t>r</w:t>
      </w:r>
      <w:r>
        <w:t>alia, then d</w:t>
      </w:r>
      <w:r>
        <w:rPr>
          <w:spacing w:val="-1"/>
        </w:rPr>
        <w:t>u</w:t>
      </w:r>
      <w:r>
        <w:t>e south in a str</w:t>
      </w:r>
      <w:r>
        <w:rPr>
          <w:spacing w:val="-1"/>
        </w:rPr>
        <w:t>a</w:t>
      </w:r>
      <w:r>
        <w:t>ight line to the i</w:t>
      </w:r>
      <w:r>
        <w:rPr>
          <w:spacing w:val="-1"/>
        </w:rPr>
        <w:t>n</w:t>
      </w:r>
      <w:r>
        <w:t>ters</w:t>
      </w:r>
      <w:r>
        <w:rPr>
          <w:spacing w:val="-1"/>
        </w:rPr>
        <w:t>e</w:t>
      </w:r>
      <w:r>
        <w:t>ction with t</w:t>
      </w:r>
      <w:r>
        <w:rPr>
          <w:spacing w:val="-1"/>
        </w:rPr>
        <w:t>h</w:t>
      </w:r>
      <w:r>
        <w:t>e Excl</w:t>
      </w:r>
      <w:r>
        <w:rPr>
          <w:spacing w:val="-1"/>
        </w:rPr>
        <w:t>u</w:t>
      </w:r>
      <w:r>
        <w:t>sive Econ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i</w:t>
      </w:r>
      <w:r>
        <w:t>c Zone of Australia (</w:t>
      </w:r>
      <w:r>
        <w:rPr>
          <w:spacing w:val="-1"/>
        </w:rPr>
        <w:t>E</w:t>
      </w:r>
      <w:r>
        <w:t>EZ), then generally north-westerly along the southern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boundaries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 EEZ to a point due west of the point of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>m</w:t>
      </w:r>
      <w:r>
        <w:t>en</w:t>
      </w:r>
      <w:r>
        <w:rPr>
          <w:spacing w:val="1"/>
        </w:rPr>
        <w:t>c</w:t>
      </w:r>
      <w:r>
        <w:t>e</w:t>
      </w:r>
      <w:r>
        <w:rPr>
          <w:spacing w:val="-2"/>
        </w:rPr>
        <w:t>m</w:t>
      </w:r>
      <w:r>
        <w:t>ent, and then due east by a str</w:t>
      </w:r>
      <w:r>
        <w:rPr>
          <w:spacing w:val="-1"/>
        </w:rPr>
        <w:t>a</w:t>
      </w:r>
      <w:r>
        <w:t>ight line to the p</w:t>
      </w:r>
      <w:r>
        <w:rPr>
          <w:spacing w:val="-1"/>
        </w:rPr>
        <w:t>o</w:t>
      </w:r>
      <w:r>
        <w:t>int of com</w:t>
      </w:r>
      <w:r>
        <w:rPr>
          <w:spacing w:val="-2"/>
        </w:rPr>
        <w:t>m</w:t>
      </w:r>
      <w:r>
        <w:t>en</w:t>
      </w:r>
      <w:r>
        <w:rPr>
          <w:spacing w:val="1"/>
        </w:rPr>
        <w:t>c</w:t>
      </w:r>
      <w:r>
        <w:t>e</w:t>
      </w:r>
      <w:r>
        <w:rPr>
          <w:spacing w:val="-2"/>
        </w:rPr>
        <w:t>m</w:t>
      </w:r>
      <w:r>
        <w:t>ent.</w:t>
      </w:r>
    </w:p>
    <w:p w:rsidR="00887971" w:rsidRDefault="00887971" w:rsidP="00887971">
      <w:pPr>
        <w:ind w:left="284"/>
        <w:rPr>
          <w:sz w:val="26"/>
          <w:szCs w:val="26"/>
        </w:rPr>
      </w:pPr>
    </w:p>
    <w:p w:rsidR="00887971" w:rsidRDefault="00887971" w:rsidP="00887971">
      <w:pPr>
        <w:ind w:left="284" w:right="-20" w:hanging="284"/>
      </w:pPr>
      <w:r w:rsidRPr="00230AC0">
        <w:rPr>
          <w:b/>
        </w:rPr>
        <w:t>2</w:t>
      </w:r>
      <w:r>
        <w:t xml:space="preserve">   In this Schedule:</w:t>
      </w:r>
    </w:p>
    <w:p w:rsidR="00887971" w:rsidRDefault="00887971" w:rsidP="00887971">
      <w:pPr>
        <w:ind w:left="720" w:right="448" w:hanging="436"/>
      </w:pPr>
      <w:r>
        <w:rPr>
          <w:b/>
          <w:bCs/>
        </w:rPr>
        <w:tab/>
      </w:r>
      <w:proofErr w:type="gramStart"/>
      <w:r w:rsidRPr="005D1C12">
        <w:rPr>
          <w:b/>
          <w:bCs/>
          <w:i/>
        </w:rPr>
        <w:t>exclusi</w:t>
      </w:r>
      <w:r w:rsidRPr="005D1C12">
        <w:rPr>
          <w:b/>
          <w:bCs/>
          <w:i/>
          <w:spacing w:val="-1"/>
        </w:rPr>
        <w:t>v</w:t>
      </w:r>
      <w:r w:rsidRPr="005D1C12">
        <w:rPr>
          <w:b/>
          <w:bCs/>
          <w:i/>
        </w:rPr>
        <w:t>e</w:t>
      </w:r>
      <w:proofErr w:type="gramEnd"/>
      <w:r w:rsidRPr="005D1C12">
        <w:rPr>
          <w:b/>
          <w:bCs/>
          <w:i/>
        </w:rPr>
        <w:t xml:space="preserve"> economic </w:t>
      </w:r>
      <w:r w:rsidRPr="005D1C12">
        <w:rPr>
          <w:b/>
          <w:bCs/>
          <w:i/>
          <w:spacing w:val="-2"/>
        </w:rPr>
        <w:t>z</w:t>
      </w:r>
      <w:r w:rsidRPr="005D1C12">
        <w:rPr>
          <w:b/>
          <w:bCs/>
          <w:i/>
        </w:rPr>
        <w:t>one</w:t>
      </w:r>
      <w:r>
        <w:rPr>
          <w:b/>
          <w:bCs/>
          <w:spacing w:val="-1"/>
        </w:rPr>
        <w:t xml:space="preserve"> </w:t>
      </w:r>
      <w:r>
        <w:rPr>
          <w:spacing w:val="-2"/>
        </w:rPr>
        <w:t>m</w:t>
      </w:r>
      <w:r>
        <w:t>eans the exclu</w:t>
      </w:r>
      <w:r>
        <w:rPr>
          <w:spacing w:val="-1"/>
        </w:rPr>
        <w:t>s</w:t>
      </w:r>
      <w:r>
        <w:t>ive econo</w:t>
      </w:r>
      <w:r>
        <w:rPr>
          <w:spacing w:val="-2"/>
        </w:rPr>
        <w:t>m</w:t>
      </w:r>
      <w:r>
        <w:rPr>
          <w:spacing w:val="1"/>
        </w:rPr>
        <w:t>i</w:t>
      </w:r>
      <w:r>
        <w:t xml:space="preserve">c zone within the </w:t>
      </w:r>
      <w:r>
        <w:rPr>
          <w:spacing w:val="-2"/>
        </w:rPr>
        <w:t>m</w:t>
      </w:r>
      <w:r>
        <w:t xml:space="preserve">eaning of </w:t>
      </w:r>
      <w:r>
        <w:rPr>
          <w:spacing w:val="2"/>
        </w:rPr>
        <w:t>t</w:t>
      </w:r>
      <w:r>
        <w:t xml:space="preserve">he </w:t>
      </w:r>
      <w:r>
        <w:rPr>
          <w:i/>
        </w:rPr>
        <w:t>Seas and Submerged Lands Act 1973</w:t>
      </w:r>
      <w:r>
        <w:t>.</w:t>
      </w:r>
    </w:p>
    <w:p w:rsidR="00887971" w:rsidRDefault="00887971" w:rsidP="00887971"/>
    <w:p w:rsidR="00B23691" w:rsidRDefault="00B23691" w:rsidP="00887971"/>
    <w:p w:rsidR="00B23691" w:rsidRDefault="00B23691" w:rsidP="00887971">
      <w:pPr>
        <w:sectPr w:rsidR="00B23691" w:rsidSect="00AB0050">
          <w:pgSz w:w="11920" w:h="16840"/>
          <w:pgMar w:top="1440" w:right="1440" w:bottom="1440" w:left="1440" w:header="0" w:footer="329" w:gutter="0"/>
          <w:cols w:space="720"/>
        </w:sectPr>
      </w:pPr>
    </w:p>
    <w:p w:rsidR="00B23691" w:rsidRDefault="00B23691" w:rsidP="00B23691">
      <w:pPr>
        <w:spacing w:before="6" w:line="90" w:lineRule="exact"/>
        <w:rPr>
          <w:sz w:val="9"/>
          <w:szCs w:val="9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31CEA289" wp14:editId="5F3E39F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6350"/>
                <wp:effectExtent l="9525" t="9525" r="8255" b="12700"/>
                <wp:wrapNone/>
                <wp:docPr id="664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g:grpSp>
                        <wpg:cNvPr id="665" name="Group 5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666" name="Freeform 5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5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668" name="Freeform 5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5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670" name="Freeform 50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5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672" name="Freeform 50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50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674" name="Freeform 5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5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676" name="Freeform 5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5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678" name="Freeform 5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5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680" name="Freeform 5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5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682" name="Freeform 5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5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684" name="Freeform 5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5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686" name="Freeform 5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5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688" name="Freeform 5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5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690" name="Freeform 5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5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692" name="Freeform 5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5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694" name="Freeform 5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5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10"/>
                            <a:chOff x="0" y="0"/>
                            <a:chExt cx="2" cy="10"/>
                          </a:xfrm>
                        </wpg:grpSpPr>
                        <wps:wsp>
                          <wps:cNvPr id="696" name="Freeform 5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2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5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10"/>
                            <a:chOff x="0" y="0"/>
                            <a:chExt cx="2" cy="10"/>
                          </a:xfrm>
                        </wpg:grpSpPr>
                        <wps:wsp>
                          <wps:cNvPr id="698" name="Freeform 5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2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5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10"/>
                            <a:chOff x="0" y="0"/>
                            <a:chExt cx="2" cy="10"/>
                          </a:xfrm>
                        </wpg:grpSpPr>
                        <wps:wsp>
                          <wps:cNvPr id="700" name="Freeform 5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2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5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10"/>
                            <a:chOff x="0" y="0"/>
                            <a:chExt cx="2" cy="10"/>
                          </a:xfrm>
                        </wpg:grpSpPr>
                        <wps:wsp>
                          <wps:cNvPr id="702" name="Freeform 5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2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5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10"/>
                            <a:chOff x="0" y="0"/>
                            <a:chExt cx="2" cy="10"/>
                          </a:xfrm>
                        </wpg:grpSpPr>
                        <wps:wsp>
                          <wps:cNvPr id="704" name="Freeform 5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2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5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10"/>
                            <a:chOff x="0" y="0"/>
                            <a:chExt cx="2" cy="10"/>
                          </a:xfrm>
                        </wpg:grpSpPr>
                        <wps:wsp>
                          <wps:cNvPr id="706" name="Freeform 5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2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5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10"/>
                            <a:chOff x="0" y="0"/>
                            <a:chExt cx="2" cy="10"/>
                          </a:xfrm>
                        </wpg:grpSpPr>
                        <wps:wsp>
                          <wps:cNvPr id="708" name="Freeform 5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2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5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10"/>
                            <a:chOff x="0" y="0"/>
                            <a:chExt cx="2" cy="10"/>
                          </a:xfrm>
                        </wpg:grpSpPr>
                        <wps:wsp>
                          <wps:cNvPr id="710" name="Freeform 5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2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5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10"/>
                            <a:chOff x="0" y="0"/>
                            <a:chExt cx="2" cy="10"/>
                          </a:xfrm>
                        </wpg:grpSpPr>
                        <wps:wsp>
                          <wps:cNvPr id="712" name="Freeform 5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2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5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10"/>
                            <a:chOff x="0" y="0"/>
                            <a:chExt cx="2" cy="10"/>
                          </a:xfrm>
                        </wpg:grpSpPr>
                        <wps:wsp>
                          <wps:cNvPr id="714" name="Freeform 5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2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5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716" name="Freeform 5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55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718" name="Freeform 5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5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720" name="Freeform 5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5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722" name="Freeform 5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55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724" name="Freeform 5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5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726" name="Freeform 5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5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728" name="Freeform 5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56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730" name="Freeform 5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5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5"/>
                            <a:chOff x="0" y="0"/>
                            <a:chExt cx="2" cy="5"/>
                          </a:xfrm>
                        </wpg:grpSpPr>
                        <wps:wsp>
                          <wps:cNvPr id="732" name="Freeform 5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10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4" o:spid="_x0000_s1026" style="position:absolute;margin-left:0;margin-top:0;width:.1pt;height:.5pt;z-index:-251613184;mso-position-horizontal-relative:page;mso-position-vertical-relative:pag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">
                <v:group id="Group 501" o:spid="_x0000_s1027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502" o:spid="_x0000_s1028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1ycUA&#10;AADcAAAADwAAAGRycy9kb3ducmV2LnhtbESPT2vCQBTE7wW/w/KE3urGIkHSrBKiBS9CtUXp7ZF9&#10;+YPZtzG7mvTbd4VCj8PM/IZJ16NpxZ1611hWMJ9FIIgLqxuuFHx9vr8sQTiPrLG1TAp+yMF6NXlK&#10;MdF24APdj74SAcIuQQW1910ipStqMuhmtiMOXml7gz7IvpK6xyHATStfoyiWBhsOCzV2lNdUXI43&#10;o0DuN9f99vucDzdcmOV4+uBNmSn1PB2zNxCeRv8f/mvvtII4juFx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TXJxQAAANwAAAAPAAAAAAAAAAAAAAAAAJgCAABkcnMv&#10;ZG93bnJldi54bWxQSwUGAAAAAAQABAD1AAAAigMAAAAA&#10;" path="m,5r,5e" filled="f" strokeweight="0">
                    <v:path arrowok="t" o:connecttype="custom" o:connectlocs="0,5;0,10" o:connectangles="0,0"/>
                  </v:shape>
                </v:group>
                <v:group id="Group 503" o:spid="_x0000_s1029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504" o:spid="_x0000_s1030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EIMIA&#10;AADcAAAADwAAAGRycy9kb3ducmV2LnhtbERPy4rCMBTdC/5DuAOz03RkKFKNpfgAN8L4QJndpbm2&#10;ZZqb2kTb+XuzEFweznue9qYWD2pdZVnB1zgCQZxbXXGh4HTcjKYgnEfWWFsmBf/kIF0MB3NMtO14&#10;T4+DL0QIYZeggtL7JpHS5SUZdGPbEAfualuDPsC2kLrFLoSbWk6iKJYGKw4NJTa0LCn/O9yNArlb&#10;3Xbr38uyu+O3mfbnH15dM6U+P/psBsJT79/il3urFcRxWBvOh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gQgwgAAANwAAAAPAAAAAAAAAAAAAAAAAJgCAABkcnMvZG93&#10;bnJldi54bWxQSwUGAAAAAAQABAD1AAAAhwMAAAAA&#10;" path="m,5r,5e" filled="f" strokeweight="0">
                    <v:path arrowok="t" o:connecttype="custom" o:connectlocs="0,5;0,10" o:connectangles="0,0"/>
                  </v:shape>
                </v:group>
                <v:group id="Group 505" o:spid="_x0000_s1031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506" o:spid="_x0000_s1032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e+8MA&#10;AADcAAAADwAAAGRycy9kb3ducmV2LnhtbERPy2rCQBTdC/2H4Ra600lLiZI6CUEtdCNUK4q7S+aa&#10;hGbuxMzk0b/vLApdHs57nU2mEQN1rras4HkRgSAurK65VHD6ep+vQDiPrLGxTAp+yEGWPszWmGg7&#10;8oGGoy9FCGGXoILK+zaR0hUVGXQL2xIH7mY7gz7ArpS6wzGEm0a+RFEsDdYcGipsaVNR8X3sjQK5&#10;3973u+tlM/b4albT+ZO3t1ypp8cpfwPhafL/4j/3h1YQL8P8cCY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2e+8MAAADcAAAADwAAAAAAAAAAAAAAAACYAgAAZHJzL2Rv&#10;d25yZXYueG1sUEsFBgAAAAAEAAQA9QAAAIgDAAAAAA==&#10;" path="m,5r,5e" filled="f" strokeweight="0">
                    <v:path arrowok="t" o:connecttype="custom" o:connectlocs="0,5;0,10" o:connectangles="0,0"/>
                  </v:shape>
                </v:group>
                <v:group id="Group 507" o:spid="_x0000_s1033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508" o:spid="_x0000_s1034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lF8UA&#10;AADcAAAADwAAAGRycy9kb3ducmV2LnhtbESPS4vCQBCE74L/YeiFvelkZXFDdBTxAV4EH8uKtybT&#10;JsFMT8yMJv57R1jwWFTVV9R42ppS3Kl2hWUFX/0IBHFqdcGZgt/DqheDcB5ZY2mZFDzIwXTS7Ywx&#10;0bbhHd33PhMBwi5BBbn3VSKlS3My6Pq2Ig7e2dYGfZB1JnWNTYCbUg6iaCgNFhwWcqxonlN62d+M&#10;ArlZXDfL03He3PDbxO3flhfnmVKfH+1sBMJT69/h//ZaKxj+DOB1JhwB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46UXxQAAANwAAAAPAAAAAAAAAAAAAAAAAJgCAABkcnMv&#10;ZG93bnJldi54bWxQSwUGAAAAAAQABAD1AAAAigMAAAAA&#10;" path="m,5r,5e" filled="f" strokeweight="0">
                    <v:path arrowok="t" o:connecttype="custom" o:connectlocs="0,5;0,10" o:connectangles="0,0"/>
                  </v:shape>
                </v:group>
                <v:group id="Group 509" o:spid="_x0000_s1035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510" o:spid="_x0000_s1036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Y+MYA&#10;AADcAAAADwAAAGRycy9kb3ducmV2LnhtbESPT2vCQBTE7wW/w/IEb81GkVTSrCL+AS9Ca8XS2yP7&#10;TEKzb2N2TeK37xYKPQ4z8xsmWw2mFh21rrKsYBrFIIhzqysuFJw/9s8LEM4ja6wtk4IHOVgtR08Z&#10;ptr2/E7dyRciQNilqKD0vkmldHlJBl1kG+LgXW1r0AfZFlK32Ae4qeUsjhNpsOKwUGJDm5Ly79Pd&#10;KJDH7e24+/rc9Hecm8VweePtda3UZDysX0F4Gvx/+K990AqSlzn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aY+MYAAADcAAAADwAAAAAAAAAAAAAAAACYAgAAZHJz&#10;L2Rvd25yZXYueG1sUEsFBgAAAAAEAAQA9QAAAIsDAAAAAA==&#10;" path="m,5r,5e" filled="f" strokeweight="0">
                    <v:path arrowok="t" o:connecttype="custom" o:connectlocs="0,5;0,10" o:connectangles="0,0"/>
                  </v:shape>
                </v:group>
                <v:group id="Group 511" o:spid="_x0000_s1037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512" o:spid="_x0000_s1038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jFMQA&#10;AADcAAAADwAAAGRycy9kb3ducmV2LnhtbESPQYvCMBSE78L+h/AWvGnqIlWqUUR3wYug7qJ4ezTP&#10;tti8dJto6783guBxmJlvmOm8NaW4Ue0KywoG/QgEcWp1wZmCv9+f3hiE88gaS8uk4E4O5rOPzhQT&#10;bRve0W3vMxEg7BJUkHtfJVK6NCeDrm8r4uCdbW3QB1lnUtfYBLgp5VcUxdJgwWEhx4qWOaWX/dUo&#10;kJvV/+b7dFw2VxyacXvY8uq8UKr72S4mIDy1/h1+tddaQTyK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oxTEAAAA3AAAAA8AAAAAAAAAAAAAAAAAmAIAAGRycy9k&#10;b3ducmV2LnhtbFBLBQYAAAAABAAEAPUAAACJAwAAAAA=&#10;" path="m,5r,5e" filled="f" strokeweight="0">
                    <v:path arrowok="t" o:connecttype="custom" o:connectlocs="0,5;0,10" o:connectangles="0,0"/>
                  </v:shape>
                </v:group>
                <v:group id="Group 513" o:spid="_x0000_s1039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514" o:spid="_x0000_s1040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S/cMA&#10;AADcAAAADwAAAGRycy9kb3ducmV2LnhtbERPy2rCQBTdC/2H4Ra600lLiZI6CUEtdCNUK4q7S+aa&#10;hGbuxMzk0b/vLApdHs57nU2mEQN1rras4HkRgSAurK65VHD6ep+vQDiPrLGxTAp+yEGWPszWmGg7&#10;8oGGoy9FCGGXoILK+zaR0hUVGXQL2xIH7mY7gz7ArpS6wzGEm0a+RFEsDdYcGipsaVNR8X3sjQK5&#10;3973u+tlM/b4albT+ZO3t1ypp8cpfwPhafL/4j/3h1YQL8PacCY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uS/cMAAADcAAAADwAAAAAAAAAAAAAAAACYAgAAZHJzL2Rv&#10;d25yZXYueG1sUEsFBgAAAAAEAAQA9QAAAIgDAAAAAA==&#10;" path="m,5r,5e" filled="f" strokeweight="0">
                    <v:path arrowok="t" o:connecttype="custom" o:connectlocs="0,5;0,10" o:connectangles="0,0"/>
                  </v:shape>
                </v:group>
                <v:group id="Group 515" o:spid="_x0000_s1041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516" o:spid="_x0000_s1042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ju3MAA&#10;AADcAAAADwAAAGRycy9kb3ducmV2LnhtbERPy4rCMBTdC/5DuAPuNB0RKdUo4gPcCL5QZndprm2Z&#10;5qY20da/NwvB5eG8p/PWlOJJtSssK/gdRCCIU6sLzhScT5t+DMJ5ZI2lZVLwIgfzWbczxUTbhg/0&#10;PPpMhBB2CSrIva8SKV2ak0E3sBVx4G62NugDrDOpa2xCuCnlMIrG0mDBoSHHipY5pf/Hh1Egd6v7&#10;bv13XTYPHJm4vex5dVso1ftpFxMQnlr/FX/cW61gH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ju3MAAAADcAAAADwAAAAAAAAAAAAAAAACYAgAAZHJzL2Rvd25y&#10;ZXYueG1sUEsFBgAAAAAEAAQA9QAAAIUDAAAAAA==&#10;" path="m,5r,5e" filled="f" strokeweight="0">
                    <v:path arrowok="t" o:connecttype="custom" o:connectlocs="0,5;0,10" o:connectangles="0,0"/>
                  </v:shape>
                </v:group>
                <v:group id="Group 517" o:spid="_x0000_s1043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518" o:spid="_x0000_s1044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VMMYA&#10;AADcAAAADwAAAGRycy9kb3ducmV2LnhtbESPQWvCQBSE74X+h+UVvJlNpYSQukqILfQSsFpavD2y&#10;zySYfZtmVxP/vVsQehxm5htmuZ5MJy40uNaygucoBkFcWd1yreBr/z5PQTiPrLGzTAqu5GC9enxY&#10;YqbtyJ902flaBAi7DBU03veZlK5qyKCLbE8cvKMdDPogh1rqAccAN51cxHEiDbYcFhrsqWioOu3O&#10;RoEsN7/l2+GnGM/4YtLpe8ubY67U7GnKX0F4mvx/+N7+0AqSdAF/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VMMYAAADcAAAADwAAAAAAAAAAAAAAAACYAgAAZHJz&#10;L2Rvd25yZXYueG1sUEsFBgAAAAAEAAQA9QAAAIsDAAAAAA==&#10;" path="m,5r,5e" filled="f" strokeweight="0">
                    <v:path arrowok="t" o:connecttype="custom" o:connectlocs="0,5;0,10" o:connectangles="0,0"/>
                  </v:shape>
                </v:group>
                <v:group id="Group 519" o:spid="_x0000_s1045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520" o:spid="_x0000_s1046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o38YA&#10;AADcAAAADwAAAGRycy9kb3ducmV2LnhtbESPQWvCQBSE74X+h+UVvJlNi4SQukqILfQSsFpavD2y&#10;zySYfZtmVxP/vVsQehxm5htmuZ5MJy40uNaygucoBkFcWd1yreBr/z5PQTiPrLGzTAqu5GC9enxY&#10;YqbtyJ902flaBAi7DBU03veZlK5qyKCLbE8cvKMdDPogh1rqAccAN518ieNEGmw5LDTYU9FQddqd&#10;jQJZbn7Lt8NPMZ5xYdLpe8ubY67U7GnKX0F4mvx/+N7+0AqSdAF/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Po38YAAADcAAAADwAAAAAAAAAAAAAAAACYAgAAZHJz&#10;L2Rvd25yZXYueG1sUEsFBgAAAAAEAAQA9QAAAIsDAAAAAA==&#10;" path="m,5r,5e" filled="f" strokeweight="0">
                    <v:path arrowok="t" o:connecttype="custom" o:connectlocs="0,5;0,10" o:connectangles="0,0"/>
                  </v:shape>
                </v:group>
                <v:group id="Group 521" o:spid="_x0000_s1047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522" o:spid="_x0000_s1048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TM8UA&#10;AADcAAAADwAAAGRycy9kb3ducmV2LnhtbESPQWvCQBSE70L/w/IK3nRTKSFE1xC0Qi+BNi0t3h7Z&#10;ZxKafZtmVxP/fbcgeBxm5htmk02mExcaXGtZwdMyAkFcWd1yreDz47BIQDiPrLGzTAqu5CDbPsw2&#10;mGo78jtdSl+LAGGXooLG+z6V0lUNGXRL2xMH72QHgz7IoZZ6wDHATSdXURRLgy2HhQZ72jVU/ZRn&#10;o0AW+9/i5fi9G8/4bJLp6433p1yp+eOUr0F4mvw9fGu/agVxEsP/mX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dMzxQAAANwAAAAPAAAAAAAAAAAAAAAAAJgCAABkcnMv&#10;ZG93bnJldi54bWxQSwUGAAAAAAQABAD1AAAAigMAAAAA&#10;" path="m,5r,5e" filled="f" strokeweight="0">
                    <v:path arrowok="t" o:connecttype="custom" o:connectlocs="0,5;0,10" o:connectangles="0,0"/>
                  </v:shape>
                </v:group>
                <v:group id="Group 523" o:spid="_x0000_s1049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524" o:spid="_x0000_s1050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i2sAA&#10;AADcAAAADwAAAGRycy9kb3ducmV2LnhtbERPy4rCMBTdC/5DuAPuNB0RKdUo4gPcCL5QZndprm2Z&#10;5qY20da/NwvB5eG8p/PWlOJJtSssK/gdRCCIU6sLzhScT5t+DMJ5ZI2lZVLwIgfzWbczxUTbhg/0&#10;PPpMhBB2CSrIva8SKV2ak0E3sBVx4G62NugDrDOpa2xCuCnlMIrG0mDBoSHHipY5pf/Hh1Egd6v7&#10;bv13XTYPHJm4vex5dVso1ftpFxMQnlr/FX/cW61gH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7i2sAAAADcAAAADwAAAAAAAAAAAAAAAACYAgAAZHJzL2Rvd25y&#10;ZXYueG1sUEsFBgAAAAAEAAQA9QAAAIUDAAAAAA==&#10;" path="m,5r,5e" filled="f" strokeweight="0">
                    <v:path arrowok="t" o:connecttype="custom" o:connectlocs="0,5;0,10" o:connectangles="0,0"/>
                  </v:shape>
                </v:group>
                <v:group id="Group 525" o:spid="_x0000_s1051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526" o:spid="_x0000_s1052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4AcEA&#10;AADcAAAADwAAAGRycy9kb3ducmV2LnhtbERPy4rCMBTdC/5DuII7TRURrUYRH+BGmFFR3F2aa1ts&#10;bmoTbf37yWLA5eG858vGFOJNlcstKxj0IxDEidU5pwrOp11vAsJ5ZI2FZVLwIQfLRbs1x1jbmn/p&#10;ffSpCCHsYlSQeV/GUrokI4Oub0viwN1tZdAHWKVSV1iHcFPIYRSNpcGcQ0OGJa0zSh7Hl1EgD5vn&#10;YXu7rusXjsykufzw5r5SqttpVjMQnhr/Ff+791rBeBrmhzPhCM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xeAHBAAAA3AAAAA8AAAAAAAAAAAAAAAAAmAIAAGRycy9kb3du&#10;cmV2LnhtbFBLBQYAAAAABAAEAPUAAACGAwAAAAA=&#10;" path="m,5r,5e" filled="f" strokeweight="0">
                    <v:path arrowok="t" o:connecttype="custom" o:connectlocs="0,5;0,10" o:connectangles="0,0"/>
                  </v:shape>
                </v:group>
                <v:group id="Group 527" o:spid="_x0000_s1053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528" o:spid="_x0000_s1054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9D7cYA&#10;AADcAAAADwAAAGRycy9kb3ducmV2LnhtbESPQWvCQBSE7wX/w/KE3ppNQxEbXSUkFnoRqi2Kt0f2&#10;mYRm38bsatJ/3y0IPQ4z8w2zXI+mFTfqXWNZwXMUgyAurW64UvD1+fY0B+E8ssbWMin4IQfr1eRh&#10;iam2A+/otveVCBB2KSqove9SKV1Zk0EX2Y44eGfbG/RB9pXUPQ4BblqZxPFMGmw4LNTYUV5T+b2/&#10;GgVyW1y2m9MxH674Yubj4YOLc6bU43TMFiA8jf4/fG+/awWz1w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9D7cYAAADcAAAADwAAAAAAAAAAAAAAAACYAgAAZHJz&#10;L2Rvd25yZXYueG1sUEsFBgAAAAAEAAQA9QAAAIsDAAAAAA==&#10;" path="m,5r,5e" filled="f" strokeweight="0">
                    <v:path arrowok="t" o:connecttype="custom" o:connectlocs="0,5;0,10" o:connectangles="0,0"/>
                  </v:shape>
                </v:group>
                <v:group id="Group 529" o:spid="_x0000_s1055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530" o:spid="_x0000_s1056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+AsYA&#10;AADcAAAADwAAAGRycy9kb3ducmV2LnhtbESPQWvCQBSE7wX/w/KE3ppNJYiNrhKSFnoRqi2Kt0f2&#10;mYRm38bsatJ/3y0IPQ4z8w2z2oymFTfqXWNZwXMUgyAurW64UvD1+fa0AOE8ssbWMin4IQeb9eRh&#10;ham2A+/otveVCBB2KSqove9SKV1Zk0EX2Y44eGfbG/RB9pXUPQ4Bblo5i+O5NNhwWKixo7ym8nt/&#10;NQrktrhsX0/HfLhiYhbj4YOLc6bU43TMliA8jf4/fG+/awXzlw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p+AsYAAADcAAAADwAAAAAAAAAAAAAAAACYAgAAZHJz&#10;L2Rvd25yZXYueG1sUEsFBgAAAAAEAAQA9QAAAIsDAAAAAA==&#10;" path="m,5r,5e" filled="f" strokeweight="0">
                    <v:path arrowok="t" o:connecttype="custom" o:connectlocs="0,5;0,10" o:connectangles="0,0"/>
                  </v:shape>
                </v:group>
                <v:group id="Group 531" o:spid="_x0000_s1057" style="position:absolute;width:2;height:10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532" o:spid="_x0000_s1058" style="position:absolute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iq8UA&#10;AADcAAAADwAAAGRycy9kb3ducmV2LnhtbESPQWsCMRSE7wX/Q3hCL0WTCl3qahRpsXjwUhXB22Pz&#10;3F3cvCyb1I3++kYo9DjMzDfMfBltI67U+dqxhtexAkFcOFNzqeGwX4/eQfiAbLBxTBpu5GG5GDzN&#10;MTeu52+67kIpEoR9jhqqENpcSl9UZNGPXUucvLPrLIYku1KaDvsEt42cKJVJizWnhQpb+qiouOx+&#10;rIb7/fQS47kvGvX5ddyq0+VtT0rr52FczUAEiuE//NfeGA3ZNIPH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CKrxQAAANwAAAAPAAAAAAAAAAAAAAAAAJgCAABkcnMv&#10;ZG93bnJldi54bWxQSwUGAAAAAAQABAD1AAAAigMAAAAA&#10;" path="m,10l,20e" filled="f" strokecolor="#ededed" strokeweight="0">
                    <v:path arrowok="t" o:connecttype="custom" o:connectlocs="0,10;0,20" o:connectangles="0,0"/>
                  </v:shape>
                </v:group>
                <v:group id="Group 533" o:spid="_x0000_s1059" style="position:absolute;width:2;height:10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534" o:spid="_x0000_s1060" style="position:absolute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TQsIA&#10;AADcAAAADwAAAGRycy9kb3ducmV2LnhtbERPTWsCMRC9F/ofwgheSk0UFLsapSiKh16qIngbNuPu&#10;4maybKIb/fXmUOjx8b7ny2hrcafWV441DAcKBHHuTMWFhuNh8zkF4QOywdoxaXiQh+Xi/W2OmXEd&#10;/9J9HwqRQthnqKEMocmk9HlJFv3ANcSJu7jWYkiwLaRpsUvhtpYjpSbSYsWpocSGViXl1/3Nang+&#10;zx8xXrq8Vuvt6Uedr+MDKa37vfg9AxEohn/xn3tnNEy+0tp0Jh0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xNCwgAAANwAAAAPAAAAAAAAAAAAAAAAAJgCAABkcnMvZG93&#10;bnJldi54bWxQSwUGAAAAAAQABAD1AAAAhwMAAAAA&#10;" path="m,10l,20e" filled="f" strokecolor="#ededed" strokeweight="0">
                    <v:path arrowok="t" o:connecttype="custom" o:connectlocs="0,10;0,20" o:connectangles="0,0"/>
                  </v:shape>
                </v:group>
                <v:group id="Group 535" o:spid="_x0000_s1061" style="position:absolute;width:2;height:10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536" o:spid="_x0000_s1062" style="position:absolute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FXsIA&#10;AADcAAAADwAAAGRycy9kb3ducmV2LnhtbERPy2oCMRTdF/yHcIVuipO0oJXRKGKxuOhGLYK7y+TO&#10;Ayc3wyQ6qV/fLApdHs57uY62FXfqfeNYw2umQBAXzjRcafg+7SZzED4gG2wdk4Yf8rBejZ6WmBs3&#10;8IHux1CJFMI+Rw11CF0upS9qsugz1xEnrnS9xZBgX0nT45DCbSvflJpJiw2nhho72tZUXI83q+Hx&#10;uLzEWA5Fqz4+z1/qcp2eSGn9PI6bBYhAMfyL/9x7o+Fdpf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oVewgAAANwAAAAPAAAAAAAAAAAAAAAAAJgCAABkcnMvZG93&#10;bnJldi54bWxQSwUGAAAAAAQABAD1AAAAhwMAAAAA&#10;" path="m,10l,20e" filled="f" strokecolor="#ededed" strokeweight="0">
                    <v:path arrowok="t" o:connecttype="custom" o:connectlocs="0,10;0,20" o:connectangles="0,0"/>
                  </v:shape>
                </v:group>
                <v:group id="Group 537" o:spid="_x0000_s1063" style="position:absolute;width:2;height:10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538" o:spid="_x0000_s1064" style="position:absolute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+ssUA&#10;AADcAAAADwAAAGRycy9kb3ducmV2LnhtbESPT2sCMRTE74LfITzBi2hSoVZWo0jF0kMv/kHw9tg8&#10;dxc3L8smuqmfvikUehxm5jfMch1tLR7U+sqxhpeJAkGcO1NxoeF03I3nIHxANlg7Jg3f5GG96veW&#10;mBnX8Z4eh1CIBGGfoYYyhCaT0uclWfQT1xAn7+paiyHJtpCmxS7BbS2nSs2kxYrTQokNvZeU3w53&#10;q+H5vIxivHZ5rbYf5y91ub0eSWk9HMTNAkSgGP7Df+1Po+FNTe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L6yxQAAANwAAAAPAAAAAAAAAAAAAAAAAJgCAABkcnMv&#10;ZG93bnJldi54bWxQSwUGAAAAAAQABAD1AAAAigMAAAAA&#10;" path="m,10l,20e" filled="f" strokecolor="#ededed" strokeweight="0">
                    <v:path arrowok="t" o:connecttype="custom" o:connectlocs="0,10;0,20" o:connectangles="0,0"/>
                  </v:shape>
                </v:group>
                <v:group id="Group 539" o:spid="_x0000_s1065" style="position:absolute;width:2;height:10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540" o:spid="_x0000_s1066" style="position:absolute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DXcYA&#10;AADcAAAADwAAAGRycy9kb3ducmV2LnhtbESPQWsCMRSE74X+h/AKvYgmLdbKapTSUvHQi2sRvD02&#10;z93FzcuySd3orzeC0OMwM98w82W0jThR52vHGl5GCgRx4UzNpYbf7fdwCsIHZIONY9JwJg/LxePD&#10;HDPjet7QKQ+lSBD2GWqoQmgzKX1RkUU/ci1x8g6usxiS7EppOuwT3DbyVamJtFhzWqiwpc+KimP+&#10;ZzVcLvtBjIe+aNTXavej9se3LSmtn5/ixwxEoBj+w/f22mh4V2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2DXcYAAADcAAAADwAAAAAAAAAAAAAAAACYAgAAZHJz&#10;L2Rvd25yZXYueG1sUEsFBgAAAAAEAAQA9QAAAIsDAAAAAA==&#10;" path="m,10l,20e" filled="f" strokecolor="#ededed" strokeweight="0">
                    <v:path arrowok="t" o:connecttype="custom" o:connectlocs="0,10;0,20" o:connectangles="0,0"/>
                  </v:shape>
                </v:group>
                <v:group id="Group 541" o:spid="_x0000_s1067" style="position:absolute;width:2;height:10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542" o:spid="_x0000_s1068" style="position:absolute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4scUA&#10;AADcAAAADwAAAGRycy9kb3ducmV2LnhtbESPT2sCMRTE74V+h/AEL6UmCrVlNUpRFA+9+AfB22Pz&#10;3F3cvCyb6EY/fVMQehxm5jfMdB5tLW7U+sqxhuFAgSDOnam40HDYr96/QPiAbLB2TBru5GE+e32Z&#10;YmZcx1u67UIhEoR9hhrKEJpMSp+XZNEPXEOcvLNrLYYk20KaFrsEt7UcKTWWFitOCyU2tCgpv+yu&#10;VsPjcXqL8dzltVqujz/qdPnYk9K634vfExCBYvgPP9sbo+FTje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7ixxQAAANwAAAAPAAAAAAAAAAAAAAAAAJgCAABkcnMv&#10;ZG93bnJldi54bWxQSwUGAAAAAAQABAD1AAAAigMAAAAA&#10;" path="m,10l,20e" filled="f" strokecolor="#ededed" strokeweight="0">
                    <v:path arrowok="t" o:connecttype="custom" o:connectlocs="0,10;0,20" o:connectangles="0,0"/>
                  </v:shape>
                </v:group>
                <v:group id="Group 543" o:spid="_x0000_s1069" style="position:absolute;width:2;height:10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544" o:spid="_x0000_s1070" style="position:absolute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JWMIA&#10;AADcAAAADwAAAGRycy9kb3ducmV2LnhtbERPy2oCMRTdF/yHcIVuipO0oJXRKGKxuOhGLYK7y+TO&#10;Ayc3wyQ6qV/fLApdHs57uY62FXfqfeNYw2umQBAXzjRcafg+7SZzED4gG2wdk4Yf8rBejZ6WmBs3&#10;8IHux1CJFMI+Rw11CF0upS9qsugz1xEnrnS9xZBgX0nT45DCbSvflJpJiw2nhho72tZUXI83q+Hx&#10;uLzEWA5Fqz4+z1/qcp2eSGn9PI6bBYhAMfyL/9x7o+FdpbX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IlYwgAAANwAAAAPAAAAAAAAAAAAAAAAAJgCAABkcnMvZG93&#10;bnJldi54bWxQSwUGAAAAAAQABAD1AAAAhwMAAAAA&#10;" path="m,10l,20e" filled="f" strokecolor="#ededed" strokeweight="0">
                    <v:path arrowok="t" o:connecttype="custom" o:connectlocs="0,10;0,20" o:connectangles="0,0"/>
                  </v:shape>
                </v:group>
                <v:group id="Group 545" o:spid="_x0000_s1071" style="position:absolute;width:2;height:10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546" o:spid="_x0000_s1072" style="position:absolute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Tg8MA&#10;AADcAAAADwAAAGRycy9kb3ducmV2LnhtbERPy2oCMRTdC/5DuIVuxEksVGVqFFFauujGsRTcXSZ3&#10;Hji5GSapk/r1zaLQ5eG8N7toO3GjwbeONSwyBYK4dKblWsPn+XW+BuEDssHOMWn4IQ+77XSywdy4&#10;kU90K0ItUgj7HDU0IfS5lL5syKLPXE+cuMoNFkOCQy3NgGMKt518UmopLbacGhrs6dBQeS2+rYb7&#10;/TKLsRrLTh3fvj7U5fp8JqX140Pcv4AIFMO/+M/9bjSsFml+Op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8Tg8MAAADcAAAADwAAAAAAAAAAAAAAAACYAgAAZHJzL2Rv&#10;d25yZXYueG1sUEsFBgAAAAAEAAQA9QAAAIgDAAAAAA==&#10;" path="m,10l,20e" filled="f" strokecolor="#ededed" strokeweight="0">
                    <v:path arrowok="t" o:connecttype="custom" o:connectlocs="0,10;0,20" o:connectangles="0,0"/>
                  </v:shape>
                </v:group>
                <v:group id="Group 547" o:spid="_x0000_s1073" style="position:absolute;width:2;height:10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548" o:spid="_x0000_s1074" style="position:absolute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ob8UA&#10;AADcAAAADwAAAGRycy9kb3ducmV2LnhtbESPQWsCMRSE7wX/Q3iCl6KJQqusRhGL0kMvVRG8PTbP&#10;3cXNy7JJ3eivbwoFj8PMfMMsVtHW4katrxxrGI8UCOLcmYoLDcfDdjgD4QOywdoxabiTh9Wy97LA&#10;zLiOv+m2D4VIEPYZaihDaDIpfV6SRT9yDXHyLq61GJJsC2la7BLc1nKi1Lu0WHFaKLGhTUn5df9j&#10;NTwe59cYL11eq4/d6Uudr28HUloP+nE9BxEohmf4v/1pNEzHE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ShvxQAAANwAAAAPAAAAAAAAAAAAAAAAAJgCAABkcnMv&#10;ZG93bnJldi54bWxQSwUGAAAAAAQABAD1AAAAigMAAAAA&#10;" path="m,10l,20e" filled="f" strokecolor="#ededed" strokeweight="0">
                    <v:path arrowok="t" o:connecttype="custom" o:connectlocs="0,10;0,20" o:connectangles="0,0"/>
                  </v:shape>
                </v:group>
                <v:group id="Group 549" o:spid="_x0000_s1075" style="position:absolute;width:2;height:10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550" o:spid="_x0000_s1076" style="position:absolute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VgMYA&#10;AADcAAAADwAAAGRycy9kb3ducmV2LnhtbESPQWsCMRSE74L/IbxCL1ITi21laxRpafHQi2sRvD02&#10;z93FzcuySd3UX28EweMwM98w82W0jThR52vHGiZjBYK4cKbmUsPv9utpBsIHZIONY9LwTx6Wi+Fg&#10;jplxPW/olIdSJAj7DDVUIbSZlL6oyKIfu5Y4eQfXWQxJdqU0HfYJbhv5rNSrtFhzWqiwpY+KimP+&#10;ZzWcz/tRjIe+aNTn9+5H7Y8vW1JaPz7E1TuIQDHcw7f22mh4m0zhei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QVgMYAAADcAAAADwAAAAAAAAAAAAAAAACYAgAAZHJz&#10;L2Rvd25yZXYueG1sUEsFBgAAAAAEAAQA9QAAAIsDAAAAAA==&#10;" path="m,10l,20e" filled="f" strokecolor="#ededed" strokeweight="0">
                    <v:path arrowok="t" o:connecttype="custom" o:connectlocs="0,10;0,20" o:connectangles="0,0"/>
                  </v:shape>
                </v:group>
                <v:group id="Group 551" o:spid="_x0000_s1077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552" o:spid="_x0000_s1078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JKcUA&#10;AADcAAAADwAAAGRycy9kb3ducmV2LnhtbESPQWvCQBSE7wX/w/KE3uomUqxEVwmJQi9Ca0Xx9sg+&#10;k2D2bcyuJv333UKhx2FmvmGW68E04kGdqy0riCcRCOLC6ppLBYev7cschPPIGhvLpOCbHKxXo6cl&#10;Jtr2/EmPvS9FgLBLUEHlfZtI6YqKDLqJbYmDd7GdQR9kV0rdYR/gppHTKJpJgzWHhQpbyioqrvu7&#10;USB3+W23OZ+y/o6vZj4cPzi/pEo9j4d0AcLT4P/Df+13reAtnsH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kkpxQAAANwAAAAPAAAAAAAAAAAAAAAAAJgCAABkcnMv&#10;ZG93bnJldi54bWxQSwUGAAAAAAQABAD1AAAAigMAAAAA&#10;" path="m,5r,5e" filled="f" strokeweight="0">
                    <v:path arrowok="t" o:connecttype="custom" o:connectlocs="0,5;0,10" o:connectangles="0,0"/>
                  </v:shape>
                </v:group>
                <v:group id="Group 553" o:spid="_x0000_s1079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554" o:spid="_x0000_s1080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4wMEA&#10;AADcAAAADwAAAGRycy9kb3ducmV2LnhtbERPy4rCMBTdC/5DuII7TRVxpBpFfIAbwVFR3F2aa1ts&#10;bmoTbefvJwvB5eG8Z4vGFOJNlcstKxj0IxDEidU5pwrOp21vAsJ5ZI2FZVLwRw4W83ZrhrG2Nf/S&#10;++hTEULYxagg876MpXRJRgZd35bEgbvbyqAPsEqlrrAO4aaQwygaS4M5h4YMS1pllDyOL6NA7tfP&#10;/eZ2XdUvHJlJcznw+r5UqttpllMQnhr/FX/cO63gZxDWhjPhCM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1eMDBAAAA3AAAAA8AAAAAAAAAAAAAAAAAmAIAAGRycy9kb3du&#10;cmV2LnhtbFBLBQYAAAAABAAEAPUAAACGAwAAAAA=&#10;" path="m,5r,5e" filled="f" strokeweight="0">
                    <v:path arrowok="t" o:connecttype="custom" o:connectlocs="0,5;0,10" o:connectangles="0,0"/>
                  </v:shape>
                </v:group>
                <v:group id="Group 555" o:spid="_x0000_s1081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556" o:spid="_x0000_s1082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+e8EA&#10;AADcAAAADwAAAGRycy9kb3ducmV2LnhtbERPy4rCMBTdC/5DuII7TRVxpBpFfIAbwVFR3F2aa1ts&#10;bmoTbefvJwvB5eG8Z4vGFOJNlcstKxj0IxDEidU5pwrOp21vAsJ5ZI2FZVLwRw4W83ZrhrG2Nf/S&#10;++hTEULYxagg876MpXRJRgZd35bEgbvbyqAPsEqlrrAO4aaQwygaS4M5h4YMS1pllDyOL6NA7tfP&#10;/eZ2XdUvHJlJcznw+r5UqttpllMQnhr/FX/cO63gZxjmhzPhCM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vvnvBAAAA3AAAAA8AAAAAAAAAAAAAAAAAmAIAAGRycy9kb3du&#10;cmV2LnhtbFBLBQYAAAAABAAEAPUAAACGAwAAAAA=&#10;" path="m,5r,5e" filled="f" strokeweight="0">
                    <v:path arrowok="t" o:connecttype="custom" o:connectlocs="0,5;0,10" o:connectangles="0,0"/>
                  </v:shape>
                </v:group>
                <v:group id="Group 557" o:spid="_x0000_s1083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558" o:spid="_x0000_s1084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Fl8YA&#10;AADcAAAADwAAAGRycy9kb3ducmV2LnhtbESPS2vDMBCE74X8B7GB3hq5JrTBsRJCHtCLoU1CS26L&#10;tX5Qa+VYiu3++6pQyHGYmW+YdD2aRvTUudqygudZBII4t7rmUsH5dHhagHAeWWNjmRT8kIP1avKQ&#10;YqLtwB/UH30pAoRdggoq79tESpdXZNDNbEscvMJ2Bn2QXSl1h0OAm0bGUfQiDdYcFipsaVtR/n28&#10;GQUy212z/eVrO9xwbhbj5zvvio1Sj9NxswThafT38H/7TSt4jW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GFl8YAAADcAAAADwAAAAAAAAAAAAAAAACYAgAAZHJz&#10;L2Rvd25yZXYueG1sUEsFBgAAAAAEAAQA9QAAAIsDAAAAAA==&#10;" path="m,5r,5e" filled="f" strokeweight="0">
                    <v:path arrowok="t" o:connecttype="custom" o:connectlocs="0,5;0,10" o:connectangles="0,0"/>
                  </v:shape>
                </v:group>
                <v:group id="Group 559" o:spid="_x0000_s1085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560" o:spid="_x0000_s1086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4eMYA&#10;AADcAAAADwAAAGRycy9kb3ducmV2LnhtbESPT2vCQBTE74LfYXmF3symIlZiVhFtoRehtaJ4e2Sf&#10;STD7NmY3f/z23UKhx2FmfsOk68FUoqPGlZYVvEQxCOLM6pJzBcfv98kChPPIGivLpOBBDtar8SjF&#10;RNuev6g7+FwECLsEFRTe14mULivIoItsTRy8q20M+iCbXOoG+wA3lZzG8VwaLDksFFjTtqDsdmiN&#10;Arnf3fdvl/O2b3FmFsPpk3fXjVLPT8NmCcLT4P/Df+0PreB1OoPfM+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S4eMYAAADcAAAADwAAAAAAAAAAAAAAAACYAgAAZHJz&#10;L2Rvd25yZXYueG1sUEsFBgAAAAAEAAQA9QAAAIsDAAAAAA==&#10;" path="m,5r,5e" filled="f" strokeweight="0">
                    <v:path arrowok="t" o:connecttype="custom" o:connectlocs="0,5;0,10" o:connectangles="0,0"/>
                  </v:shape>
                </v:group>
                <v:group id="Group 561" o:spid="_x0000_s1087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562" o:spid="_x0000_s1088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DlMUA&#10;AADcAAAADwAAAGRycy9kb3ducmV2LnhtbESPS4vCQBCE74L/YeiFvelkZXFDdBTxAV4EH8uKtybT&#10;JsFMT8yMJv57R1jwWFTVV9R42ppS3Kl2hWUFX/0IBHFqdcGZgt/DqheDcB5ZY2mZFDzIwXTS7Ywx&#10;0bbhHd33PhMBwi5BBbn3VSKlS3My6Pq2Ig7e2dYGfZB1JnWNTYCbUg6iaCgNFhwWcqxonlN62d+M&#10;ArlZXDfL03He3PDbxO3flhfnmVKfH+1sBMJT69/h//ZaK/gZDOF1JhwB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oOUxQAAANwAAAAPAAAAAAAAAAAAAAAAAJgCAABkcnMv&#10;ZG93bnJldi54bWxQSwUGAAAAAAQABAD1AAAAigMAAAAA&#10;" path="m,5r,5e" filled="f" strokeweight="0">
                    <v:path arrowok="t" o:connecttype="custom" o:connectlocs="0,5;0,10" o:connectangles="0,0"/>
                  </v:shape>
                </v:group>
                <v:group id="Group 563" o:spid="_x0000_s1089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564" o:spid="_x0000_s1090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yfcEA&#10;AADcAAAADwAAAGRycy9kb3ducmV2LnhtbERPy4rCMBTdC/5DuII7TRVxpBpFfIAbwVFR3F2aa1ts&#10;bmoTbefvJwvB5eG8Z4vGFOJNlcstKxj0IxDEidU5pwrOp21vAsJ5ZI2FZVLwRw4W83ZrhrG2Nf/S&#10;++hTEULYxagg876MpXRJRgZd35bEgbvbyqAPsEqlrrAO4aaQwygaS4M5h4YMS1pllDyOL6NA7tfP&#10;/eZ2XdUvHJlJcznw+r5UqttpllMQnhr/FX/cO63gZxjWhjPhCM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Zsn3BAAAA3AAAAA8AAAAAAAAAAAAAAAAAmAIAAGRycy9kb3du&#10;cmV2LnhtbFBLBQYAAAAABAAEAPUAAACGAwAAAAA=&#10;" path="m,5r,5e" filled="f" strokeweight="0">
                    <v:path arrowok="t" o:connecttype="custom" o:connectlocs="0,5;0,10" o:connectangles="0,0"/>
                  </v:shape>
                </v:group>
                <v:group id="Group 565" o:spid="_x0000_s1091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566" o:spid="_x0000_s1092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opsMA&#10;AADcAAAADwAAAGRycy9kb3ducmV2LnhtbERPTWvCQBC9C/6HZYTezMa21JC6imgLvQRqWpTehuyY&#10;BLOzaXZN0n/fPQgeH+97tRlNI3rqXG1ZwSKKQRAXVtdcKvj+ep8nIJxH1thYJgV/5GCznk5WmGo7&#10;8IH63JcihLBLUUHlfZtK6YqKDLrItsSBO9vOoA+wK6XucAjhppGPcfwiDdYcGipsaVdRccmvRoHM&#10;9r/Z289pN1zx2STj8ZP3561SD7Nx+wrC0+jv4pv7QytYPoX54U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YopsMAAADcAAAADwAAAAAAAAAAAAAAAACYAgAAZHJzL2Rv&#10;d25yZXYueG1sUEsFBgAAAAAEAAQA9QAAAIgDAAAAAA==&#10;" path="m,5r,5e" filled="f" strokeweight="0">
                    <v:path arrowok="t" o:connecttype="custom" o:connectlocs="0,5;0,10" o:connectangles="0,0"/>
                  </v:shape>
                </v:group>
                <v:group id="Group 567" o:spid="_x0000_s1093" style="position:absolute;width:2;height:5" coordsize="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568" o:spid="_x0000_s1094" style="position:absolute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TSsYA&#10;AADcAAAADwAAAGRycy9kb3ducmV2LnhtbESPQWvCQBSE74X+h+UVequbqliJboKoBS8BTUtLb4/s&#10;Mwlm36bZ1aT/visIHoeZ+YZZpoNpxIU6V1tW8DqKQBAXVtdcKvj8eH+Zg3AeWWNjmRT8kYM0eXxY&#10;Yqxtzwe65L4UAcIuRgWV920spSsqMuhGtiUO3tF2Bn2QXSl1h32Am0aOo2gmDdYcFipsaV1RccrP&#10;RoHMNr/Z9ud73Z9xaubD1543x5VSz0/DagHC0+Dv4Vt7pxW8TcZwPROO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gTSsYAAADcAAAADwAAAAAAAAAAAAAAAACYAgAAZHJz&#10;L2Rvd25yZXYueG1sUEsFBgAAAAAEAAQA9QAAAIsDAAAAAA==&#10;" path="m,5r,5e" filled="f" strokeweight="0">
                    <v:path arrowok="t" o:connecttype="custom" o:connectlocs="0,5;0,1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71426430" wp14:editId="1B0A6CC4">
                <wp:simplePos x="0" y="0"/>
                <wp:positionH relativeFrom="page">
                  <wp:posOffset>469900</wp:posOffset>
                </wp:positionH>
                <wp:positionV relativeFrom="page">
                  <wp:posOffset>533400</wp:posOffset>
                </wp:positionV>
                <wp:extent cx="10979785" cy="7738110"/>
                <wp:effectExtent l="3175" t="0" r="0" b="0"/>
                <wp:wrapNone/>
                <wp:docPr id="66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785" cy="7738110"/>
                          <a:chOff x="740" y="840"/>
                          <a:chExt cx="17291" cy="12186"/>
                        </a:xfrm>
                      </wpg:grpSpPr>
                      <pic:pic xmlns:pic="http://schemas.openxmlformats.org/drawingml/2006/picture">
                        <pic:nvPicPr>
                          <pic:cNvPr id="662" name="Picture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840"/>
                            <a:ext cx="17291" cy="12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3" name="Picture 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" y="980"/>
                            <a:ext cx="2411" cy="1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1" o:spid="_x0000_s1026" style="position:absolute;margin-left:37pt;margin-top:42pt;width:864.55pt;height:609.3pt;z-index:-251612160;mso-position-horizontal-relative:page;mso-position-vertical-relative:page" coordorigin="740,840" coordsize="17291,12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">
                <v:shape id="Picture 570" o:spid="_x0000_s1027" type="#_x0000_t75" style="position:absolute;left:740;top:840;width:17291;height:12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H1T7EAAAA3AAAAA8AAABkcnMvZG93bnJldi54bWxEj0+LwjAQxe8Lfocwgrc11UNZqlFEUPai&#10;+Bf0NjZjW2wmJclq/fZmQfD4ePN+b9542ppa3Mn5yrKCQT8BQZxbXXGh4LBffP+A8AFZY22ZFDzJ&#10;w3TS+Rpjpu2Dt3TfhUJECPsMFZQhNJmUPi/JoO/bhjh6V+sMhihdIbXDR4SbWg6TJJUGK44NJTY0&#10;Lym/7f5MfON0Wd3MYXBsV8uzrJL1Zr91G6V63XY2AhGoDZ/jd/pXK0jTIfyPiQSQk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H1T7EAAAA3AAAAA8AAAAAAAAAAAAAAAAA&#10;nwIAAGRycy9kb3ducmV2LnhtbFBLBQYAAAAABAAEAPcAAACQAwAAAAA=&#10;">
                  <v:imagedata r:id="rId31" o:title=""/>
                </v:shape>
                <v:shape id="Picture 571" o:spid="_x0000_s1028" type="#_x0000_t75" style="position:absolute;left:940;top:980;width:2411;height:1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u9/nFAAAA3AAAAA8AAABkcnMvZG93bnJldi54bWxEj0FrwkAUhO+C/2F5gjfdVGmU1FVELBjp&#10;pWkp9PbIviah2bdhd5vEf98VCj0OM/MNszuMphU9Od9YVvCwTEAQl1Y3XCl4f3tebEH4gKyxtUwK&#10;buThsJ9OdphpO/Ar9UWoRISwz1BBHUKXSenLmgz6pe2Io/dlncEQpaukdjhEuGnlKklSabDhuFBj&#10;R6eayu/ixyg4f5z6x3xbfLqVkflgXzbX3G+Ums/G4xOIQGP4D/+1L1pBmq7hfiYeAb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Lvf5xQAAANwAAAAPAAAAAAAAAAAAAAAA&#10;AJ8CAABkcnMvZG93bnJldi54bWxQSwUGAAAAAAQABAD3AAAAkQM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79FB6142" wp14:editId="3BCF1ACF">
                <wp:simplePos x="0" y="0"/>
                <wp:positionH relativeFrom="page">
                  <wp:posOffset>11722100</wp:posOffset>
                </wp:positionH>
                <wp:positionV relativeFrom="page">
                  <wp:posOffset>3710940</wp:posOffset>
                </wp:positionV>
                <wp:extent cx="2387600" cy="1270"/>
                <wp:effectExtent l="6350" t="15240" r="6350" b="12065"/>
                <wp:wrapNone/>
                <wp:docPr id="659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1270"/>
                          <a:chOff x="18460" y="5844"/>
                          <a:chExt cx="3760" cy="2"/>
                        </a:xfrm>
                      </wpg:grpSpPr>
                      <wps:wsp>
                        <wps:cNvPr id="660" name="Freeform 573"/>
                        <wps:cNvSpPr>
                          <a:spLocks/>
                        </wps:cNvSpPr>
                        <wps:spPr bwMode="auto">
                          <a:xfrm>
                            <a:off x="18460" y="5844"/>
                            <a:ext cx="3760" cy="2"/>
                          </a:xfrm>
                          <a:custGeom>
                            <a:avLst/>
                            <a:gdLst>
                              <a:gd name="T0" fmla="+- 0 18460 18460"/>
                              <a:gd name="T1" fmla="*/ T0 w 3760"/>
                              <a:gd name="T2" fmla="+- 0 22220 18460"/>
                              <a:gd name="T3" fmla="*/ T2 w 3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60">
                                <a:moveTo>
                                  <a:pt x="0" y="0"/>
                                </a:moveTo>
                                <a:lnTo>
                                  <a:pt x="37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9" o:spid="_x0000_s1026" style="position:absolute;margin-left:923pt;margin-top:292.2pt;width:188pt;height:.1pt;z-index:-251611136;mso-position-horizontal-relative:page;mso-position-vertical-relative:page" coordorigin="18460,5844" coordsize="3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">
                <v:shape id="Freeform 573" o:spid="_x0000_s1027" style="position:absolute;left:18460;top:5844;width:3760;height:2;visibility:visible;mso-wrap-style:square;v-text-anchor:top" coordsize="3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yM8MA&#10;AADcAAAADwAAAGRycy9kb3ducmV2LnhtbERPTWvCQBC9C/6HZYReRDfmECS6BgmW2kMPRqH0NmTH&#10;JG12NmS3SfrvuwfB4+N977PJtGKg3jWWFWzWEQji0uqGKwW36+tqC8J5ZI2tZVLwRw6yw3y2x1Tb&#10;kS80FL4SIYRdigpq77tUSlfWZNCtbUccuLvtDfoA+0rqHscQbloZR1EiDTYcGmrsKK+p/Cl+jYLx&#10;tNxgO33Fn9Fbkp/fP+4xfUulXhbTcQfC0+Sf4of7rBUkSZgfzoQjIA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IyM8MAAADcAAAADwAAAAAAAAAAAAAAAACYAgAAZHJzL2Rv&#10;d25yZXYueG1sUEsFBgAAAAAEAAQA9QAAAIgDAAAAAA==&#10;" path="m,l3760,e" filled="f" strokecolor="#ededed" strokeweight="1pt">
                  <v:path arrowok="t" o:connecttype="custom" o:connectlocs="0,0;37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13445E61" wp14:editId="40E56749">
                <wp:simplePos x="0" y="0"/>
                <wp:positionH relativeFrom="page">
                  <wp:posOffset>11722100</wp:posOffset>
                </wp:positionH>
                <wp:positionV relativeFrom="page">
                  <wp:posOffset>3837305</wp:posOffset>
                </wp:positionV>
                <wp:extent cx="2387600" cy="1270"/>
                <wp:effectExtent l="6350" t="8255" r="6350" b="9525"/>
                <wp:wrapNone/>
                <wp:docPr id="657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1270"/>
                          <a:chOff x="18460" y="6043"/>
                          <a:chExt cx="3760" cy="2"/>
                        </a:xfrm>
                      </wpg:grpSpPr>
                      <wps:wsp>
                        <wps:cNvPr id="658" name="Freeform 575"/>
                        <wps:cNvSpPr>
                          <a:spLocks/>
                        </wps:cNvSpPr>
                        <wps:spPr bwMode="auto">
                          <a:xfrm>
                            <a:off x="18460" y="6043"/>
                            <a:ext cx="3760" cy="2"/>
                          </a:xfrm>
                          <a:custGeom>
                            <a:avLst/>
                            <a:gdLst>
                              <a:gd name="T0" fmla="+- 0 18460 18460"/>
                              <a:gd name="T1" fmla="*/ T0 w 3760"/>
                              <a:gd name="T2" fmla="+- 0 22220 18460"/>
                              <a:gd name="T3" fmla="*/ T2 w 3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60">
                                <a:moveTo>
                                  <a:pt x="0" y="0"/>
                                </a:moveTo>
                                <a:lnTo>
                                  <a:pt x="37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7" o:spid="_x0000_s1026" style="position:absolute;margin-left:923pt;margin-top:302.15pt;width:188pt;height:.1pt;z-index:-251610112;mso-position-horizontal-relative:page;mso-position-vertical-relative:page" coordorigin="18460,6043" coordsize="3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">
                <v:shape id="Freeform 575" o:spid="_x0000_s1027" style="position:absolute;left:18460;top:6043;width:3760;height:2;visibility:visible;mso-wrap-style:square;v-text-anchor:top" coordsize="3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0iMMA&#10;AADcAAAADwAAAGRycy9kb3ducmV2LnhtbERPTWvCQBC9F/wPywheSt0k0CCpa5BgUQ89VIXS25Ad&#10;k2h2NmS3Sfz33UOhx8f7XueTacVAvWssK4iXEQji0uqGKwWX8/vLCoTzyBpby6TgQQ7yzexpjZm2&#10;I3/ScPKVCCHsMlRQe99lUrqyJoNuaTviwF1tb9AH2FdS9ziGcNPKJIpSabDh0FBjR0VN5f30YxSM&#10;u+cY2+k7+Yr2aXE4flwTukmlFvNp+wbC0+T/xX/ug1aQvoa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j0iMMAAADcAAAADwAAAAAAAAAAAAAAAACYAgAAZHJzL2Rv&#10;d25yZXYueG1sUEsFBgAAAAAEAAQA9QAAAIgDAAAAAA==&#10;" path="m,l3760,e" filled="f" strokecolor="#ededed" strokeweight="1pt">
                  <v:path arrowok="t" o:connecttype="custom" o:connectlocs="0,0;37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3BB83044" wp14:editId="242064E4">
                <wp:simplePos x="0" y="0"/>
                <wp:positionH relativeFrom="page">
                  <wp:posOffset>11722100</wp:posOffset>
                </wp:positionH>
                <wp:positionV relativeFrom="page">
                  <wp:posOffset>4190365</wp:posOffset>
                </wp:positionV>
                <wp:extent cx="2387600" cy="1270"/>
                <wp:effectExtent l="6350" t="8890" r="6350" b="8890"/>
                <wp:wrapNone/>
                <wp:docPr id="655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1270"/>
                          <a:chOff x="18460" y="6599"/>
                          <a:chExt cx="3760" cy="2"/>
                        </a:xfrm>
                      </wpg:grpSpPr>
                      <wps:wsp>
                        <wps:cNvPr id="656" name="Freeform 577"/>
                        <wps:cNvSpPr>
                          <a:spLocks/>
                        </wps:cNvSpPr>
                        <wps:spPr bwMode="auto">
                          <a:xfrm>
                            <a:off x="18460" y="6599"/>
                            <a:ext cx="3760" cy="2"/>
                          </a:xfrm>
                          <a:custGeom>
                            <a:avLst/>
                            <a:gdLst>
                              <a:gd name="T0" fmla="+- 0 18460 18460"/>
                              <a:gd name="T1" fmla="*/ T0 w 3760"/>
                              <a:gd name="T2" fmla="+- 0 22220 18460"/>
                              <a:gd name="T3" fmla="*/ T2 w 3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60">
                                <a:moveTo>
                                  <a:pt x="0" y="0"/>
                                </a:moveTo>
                                <a:lnTo>
                                  <a:pt x="37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5" o:spid="_x0000_s1026" style="position:absolute;margin-left:923pt;margin-top:329.95pt;width:188pt;height:.1pt;z-index:-251609088;mso-position-horizontal-relative:page;mso-position-vertical-relative:page" coordorigin="18460,6599" coordsize="3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">
                <v:shape id="Freeform 577" o:spid="_x0000_s1027" style="position:absolute;left:18460;top:6599;width:3760;height:2;visibility:visible;mso-wrap-style:square;v-text-anchor:top" coordsize="3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FYcUA&#10;AADcAAAADwAAAGRycy9kb3ducmV2LnhtbESPQYvCMBSE7wv+h/AEL4umFrZINYqIoh48rCuIt0fz&#10;bKvNS2mirf9+IyzscZiZb5jZojOVeFLjSssKxqMIBHFmdcm5gtPPZjgB4TyyxsoyKXiRg8W89zHD&#10;VNuWv+l59LkIEHYpKii8r1MpXVaQQTeyNXHwrrYx6INscqkbbAPcVDKOokQaLDksFFjTqqDsfnwY&#10;Be36c4xVd4nP0TZZ7faHa0w3qdSg3y2nIDx1/j/8195pBclXAu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8VhxQAAANwAAAAPAAAAAAAAAAAAAAAAAJgCAABkcnMv&#10;ZG93bnJldi54bWxQSwUGAAAAAAQABAD1AAAAigMAAAAA&#10;" path="m,l3760,e" filled="f" strokecolor="#ededed" strokeweight="1pt">
                  <v:path arrowok="t" o:connecttype="custom" o:connectlocs="0,0;37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09CB3D8C" wp14:editId="5504D89C">
                <wp:simplePos x="0" y="0"/>
                <wp:positionH relativeFrom="page">
                  <wp:posOffset>11722100</wp:posOffset>
                </wp:positionH>
                <wp:positionV relativeFrom="page">
                  <wp:posOffset>4316730</wp:posOffset>
                </wp:positionV>
                <wp:extent cx="2387600" cy="1270"/>
                <wp:effectExtent l="6350" t="11430" r="6350" b="6350"/>
                <wp:wrapNone/>
                <wp:docPr id="653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1270"/>
                          <a:chOff x="18460" y="6798"/>
                          <a:chExt cx="3760" cy="2"/>
                        </a:xfrm>
                      </wpg:grpSpPr>
                      <wps:wsp>
                        <wps:cNvPr id="654" name="Freeform 579"/>
                        <wps:cNvSpPr>
                          <a:spLocks/>
                        </wps:cNvSpPr>
                        <wps:spPr bwMode="auto">
                          <a:xfrm>
                            <a:off x="18460" y="6798"/>
                            <a:ext cx="3760" cy="2"/>
                          </a:xfrm>
                          <a:custGeom>
                            <a:avLst/>
                            <a:gdLst>
                              <a:gd name="T0" fmla="+- 0 18460 18460"/>
                              <a:gd name="T1" fmla="*/ T0 w 3760"/>
                              <a:gd name="T2" fmla="+- 0 22220 18460"/>
                              <a:gd name="T3" fmla="*/ T2 w 3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60">
                                <a:moveTo>
                                  <a:pt x="0" y="0"/>
                                </a:moveTo>
                                <a:lnTo>
                                  <a:pt x="37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3" o:spid="_x0000_s1026" style="position:absolute;margin-left:923pt;margin-top:339.9pt;width:188pt;height:.1pt;z-index:-251608064;mso-position-horizontal-relative:page;mso-position-vertical-relative:page" coordorigin="18460,6798" coordsize="3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">
                <v:shape id="Freeform 579" o:spid="_x0000_s1027" style="position:absolute;left:18460;top:6798;width:3760;height:2;visibility:visible;mso-wrap-style:square;v-text-anchor:top" coordsize="3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X+jccA&#10;AADcAAAADwAAAGRycy9kb3ducmV2LnhtbESPT2vCQBTE70K/w/IKvYhuDDaU1I0UaVEPHpoWpLdH&#10;9uVPm30bsquJ394VCh6HmfkNs1qPphVn6l1jWcFiHoEgLqxuuFLw/fUxewHhPLLG1jIpuJCDdfYw&#10;WWGq7cCfdM59JQKEXYoKau+7VEpX1GTQzW1HHLzS9gZ9kH0ldY9DgJtWxlGUSIMNh4UaO9rUVPzl&#10;J6NgeJ8usB1/4mO0TTa7/aGM6Vcq9fQ4vr2C8DT6e/i/vdMKkucl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l/o3HAAAA3AAAAA8AAAAAAAAAAAAAAAAAmAIAAGRy&#10;cy9kb3ducmV2LnhtbFBLBQYAAAAABAAEAPUAAACMAwAAAAA=&#10;" path="m,l3760,e" filled="f" strokecolor="#ededed" strokeweight="1pt">
                  <v:path arrowok="t" o:connecttype="custom" o:connectlocs="0,0;37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35F6ADB7" wp14:editId="5373258A">
                <wp:simplePos x="0" y="0"/>
                <wp:positionH relativeFrom="page">
                  <wp:posOffset>11722100</wp:posOffset>
                </wp:positionH>
                <wp:positionV relativeFrom="page">
                  <wp:posOffset>4443095</wp:posOffset>
                </wp:positionV>
                <wp:extent cx="2387600" cy="1270"/>
                <wp:effectExtent l="6350" t="13970" r="6350" b="13335"/>
                <wp:wrapNone/>
                <wp:docPr id="651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1270"/>
                          <a:chOff x="18460" y="6997"/>
                          <a:chExt cx="3760" cy="2"/>
                        </a:xfrm>
                      </wpg:grpSpPr>
                      <wps:wsp>
                        <wps:cNvPr id="652" name="Freeform 581"/>
                        <wps:cNvSpPr>
                          <a:spLocks/>
                        </wps:cNvSpPr>
                        <wps:spPr bwMode="auto">
                          <a:xfrm>
                            <a:off x="18460" y="6997"/>
                            <a:ext cx="3760" cy="2"/>
                          </a:xfrm>
                          <a:custGeom>
                            <a:avLst/>
                            <a:gdLst>
                              <a:gd name="T0" fmla="+- 0 18460 18460"/>
                              <a:gd name="T1" fmla="*/ T0 w 3760"/>
                              <a:gd name="T2" fmla="+- 0 22220 18460"/>
                              <a:gd name="T3" fmla="*/ T2 w 3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60">
                                <a:moveTo>
                                  <a:pt x="0" y="0"/>
                                </a:moveTo>
                                <a:lnTo>
                                  <a:pt x="37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1" o:spid="_x0000_s1026" style="position:absolute;margin-left:923pt;margin-top:349.85pt;width:188pt;height:.1pt;z-index:-251607040;mso-position-horizontal-relative:page;mso-position-vertical-relative:page" coordorigin="18460,6997" coordsize="3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">
                <v:shape id="Freeform 581" o:spid="_x0000_s1027" style="position:absolute;left:18460;top:6997;width:3760;height:2;visibility:visible;mso-wrap-style:square;v-text-anchor:top" coordsize="3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DYsUA&#10;AADcAAAADwAAAGRycy9kb3ducmV2LnhtbESPQYvCMBSE7wv+h/AEL4umFrZINYqIoh48rCuIt0fz&#10;bKvNS2mirf9+IyzscZiZb5jZojOVeFLjSssKxqMIBHFmdcm5gtPPZjgB4TyyxsoyKXiRg8W89zHD&#10;VNuWv+l59LkIEHYpKii8r1MpXVaQQTeyNXHwrrYx6INscqkbbAPcVDKOokQaLDksFFjTqqDsfnwY&#10;Be36c4xVd4nP0TZZ7faHa0w3qdSg3y2nIDx1/j/8195pBclXDO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NixQAAANwAAAAPAAAAAAAAAAAAAAAAAJgCAABkcnMv&#10;ZG93bnJldi54bWxQSwUGAAAAAAQABAD1AAAAigMAAAAA&#10;" path="m,l3760,e" filled="f" strokecolor="#ededed" strokeweight="1pt">
                  <v:path arrowok="t" o:connecttype="custom" o:connectlocs="0,0;376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7"/>
        <w:gridCol w:w="5647"/>
        <w:gridCol w:w="6250"/>
        <w:gridCol w:w="5046"/>
      </w:tblGrid>
      <w:tr w:rsidR="00B23691" w:rsidTr="003272D1">
        <w:trPr>
          <w:trHeight w:hRule="exact" w:val="2262"/>
        </w:trPr>
        <w:tc>
          <w:tcPr>
            <w:tcW w:w="1754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23691" w:rsidRDefault="00B23691" w:rsidP="003272D1">
            <w:bookmarkStart w:id="0" w:name="_GoBack"/>
            <w:bookmarkEnd w:id="0"/>
          </w:p>
        </w:tc>
        <w:tc>
          <w:tcPr>
            <w:tcW w:w="504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23691" w:rsidRDefault="00B23691" w:rsidP="003272D1">
            <w:pPr>
              <w:spacing w:before="15" w:line="240" w:lineRule="exact"/>
            </w:pPr>
          </w:p>
          <w:p w:rsidR="00B23691" w:rsidRDefault="00B23691" w:rsidP="003272D1">
            <w:pPr>
              <w:ind w:left="1219" w:right="-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73F3BB" wp14:editId="125A032F">
                  <wp:extent cx="1809750" cy="1104900"/>
                  <wp:effectExtent l="0" t="0" r="0" b="0"/>
                  <wp:docPr id="650" name="Pictur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691" w:rsidRDefault="00B23691" w:rsidP="003272D1">
            <w:pPr>
              <w:spacing w:before="20" w:line="240" w:lineRule="exact"/>
            </w:pPr>
          </w:p>
        </w:tc>
      </w:tr>
      <w:tr w:rsidR="00B23691" w:rsidTr="003272D1">
        <w:trPr>
          <w:trHeight w:hRule="exact" w:val="1815"/>
        </w:trPr>
        <w:tc>
          <w:tcPr>
            <w:tcW w:w="17544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23691" w:rsidRDefault="00B23691" w:rsidP="003272D1"/>
        </w:tc>
        <w:tc>
          <w:tcPr>
            <w:tcW w:w="50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23691" w:rsidRDefault="00B23691" w:rsidP="003272D1">
            <w:pPr>
              <w:spacing w:line="354" w:lineRule="exact"/>
              <w:ind w:left="1278" w:right="-2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Native</w:t>
            </w:r>
            <w:r>
              <w:rPr>
                <w:b/>
                <w:bCs/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TitleVision</w:t>
            </w:r>
            <w:proofErr w:type="spellEnd"/>
          </w:p>
          <w:p w:rsidR="00B23691" w:rsidRDefault="00B23691" w:rsidP="003272D1">
            <w:pPr>
              <w:spacing w:before="13" w:line="240" w:lineRule="exact"/>
            </w:pPr>
          </w:p>
          <w:p w:rsidR="00B23691" w:rsidRDefault="00B23691" w:rsidP="003272D1">
            <w:pPr>
              <w:ind w:left="103" w:right="-20"/>
              <w:rPr>
                <w:rFonts w:ascii="Palatino Linotype" w:eastAsia="Palatino Linotype" w:hAnsi="Palatino Linotype" w:cs="Palatino Linotype"/>
                <w:sz w:val="32"/>
                <w:szCs w:val="3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32"/>
                <w:szCs w:val="32"/>
              </w:rPr>
              <w:t>South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32"/>
                <w:szCs w:val="32"/>
              </w:rPr>
              <w:t>West</w:t>
            </w:r>
          </w:p>
        </w:tc>
      </w:tr>
      <w:tr w:rsidR="00B23691" w:rsidTr="003272D1">
        <w:trPr>
          <w:trHeight w:hRule="exact" w:val="8335"/>
        </w:trPr>
        <w:tc>
          <w:tcPr>
            <w:tcW w:w="17544" w:type="dxa"/>
            <w:gridSpan w:val="3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23691" w:rsidRDefault="00B23691" w:rsidP="003272D1"/>
        </w:tc>
        <w:tc>
          <w:tcPr>
            <w:tcW w:w="5046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B23691" w:rsidRDefault="00B23691" w:rsidP="003272D1">
            <w:pPr>
              <w:spacing w:before="4" w:line="100" w:lineRule="exact"/>
              <w:rPr>
                <w:sz w:val="10"/>
                <w:szCs w:val="10"/>
              </w:rPr>
            </w:pPr>
          </w:p>
          <w:p w:rsidR="00B23691" w:rsidRDefault="00B23691" w:rsidP="003272D1">
            <w:pPr>
              <w:ind w:left="244" w:right="29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information</w:t>
            </w:r>
          </w:p>
          <w:p w:rsidR="00B23691" w:rsidRDefault="00B23691" w:rsidP="003272D1">
            <w:pPr>
              <w:spacing w:before="5" w:line="140" w:lineRule="exact"/>
              <w:rPr>
                <w:sz w:val="14"/>
                <w:szCs w:val="14"/>
              </w:rPr>
            </w:pPr>
          </w:p>
          <w:p w:rsidR="00B23691" w:rsidRDefault="00B23691" w:rsidP="003272D1">
            <w:pPr>
              <w:spacing w:line="200" w:lineRule="exact"/>
              <w:rPr>
                <w:sz w:val="20"/>
                <w:szCs w:val="20"/>
              </w:rPr>
            </w:pPr>
          </w:p>
          <w:p w:rsidR="00B23691" w:rsidRDefault="00B23691" w:rsidP="003272D1">
            <w:pPr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RATSIB areas</w:t>
            </w:r>
          </w:p>
          <w:p w:rsidR="00B23691" w:rsidRDefault="00B23691" w:rsidP="003272D1">
            <w:pPr>
              <w:spacing w:before="5" w:line="130" w:lineRule="exact"/>
              <w:rPr>
                <w:sz w:val="13"/>
                <w:szCs w:val="13"/>
              </w:rPr>
            </w:pPr>
          </w:p>
          <w:p w:rsidR="00B23691" w:rsidRDefault="00B23691" w:rsidP="003272D1">
            <w:pPr>
              <w:tabs>
                <w:tab w:val="left" w:pos="2480"/>
              </w:tabs>
              <w:ind w:left="6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45454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545454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545454"/>
                <w:sz w:val="16"/>
                <w:szCs w:val="16"/>
              </w:rPr>
              <w:t>South</w:t>
            </w:r>
            <w:r>
              <w:rPr>
                <w:rFonts w:ascii="Arial" w:eastAsia="Arial" w:hAnsi="Arial" w:cs="Arial"/>
                <w:color w:val="545454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6"/>
                <w:szCs w:val="16"/>
              </w:rPr>
              <w:t>West</w:t>
            </w:r>
          </w:p>
          <w:p w:rsidR="00B23691" w:rsidRDefault="00B23691" w:rsidP="003272D1">
            <w:pPr>
              <w:tabs>
                <w:tab w:val="left" w:pos="2480"/>
              </w:tabs>
              <w:spacing w:before="22" w:line="178" w:lineRule="exact"/>
              <w:ind w:left="2494" w:right="1071" w:hanging="18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45454"/>
                <w:sz w:val="16"/>
                <w:szCs w:val="16"/>
              </w:rPr>
              <w:t>Organisation</w:t>
            </w:r>
            <w:r>
              <w:rPr>
                <w:rFonts w:ascii="Arial" w:eastAsia="Arial" w:hAnsi="Arial" w:cs="Arial"/>
                <w:b/>
                <w:bCs/>
                <w:color w:val="545454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545454"/>
                <w:sz w:val="16"/>
                <w:szCs w:val="16"/>
              </w:rPr>
              <w:t>South</w:t>
            </w:r>
            <w:r>
              <w:rPr>
                <w:rFonts w:ascii="Arial" w:eastAsia="Arial" w:hAnsi="Arial" w:cs="Arial"/>
                <w:color w:val="545454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6"/>
                <w:szCs w:val="16"/>
              </w:rPr>
              <w:t>West Aboriginal Land and Sea Council</w:t>
            </w:r>
          </w:p>
          <w:p w:rsidR="00B23691" w:rsidRDefault="00B23691" w:rsidP="003272D1">
            <w:pPr>
              <w:tabs>
                <w:tab w:val="left" w:pos="2480"/>
              </w:tabs>
              <w:spacing w:before="13"/>
              <w:ind w:left="6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45454"/>
                <w:sz w:val="16"/>
                <w:szCs w:val="16"/>
              </w:rPr>
              <w:t>Gazetted</w:t>
            </w:r>
            <w:r>
              <w:rPr>
                <w:rFonts w:ascii="Arial" w:eastAsia="Arial" w:hAnsi="Arial" w:cs="Arial"/>
                <w:b/>
                <w:bCs/>
                <w:color w:val="545454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545454"/>
                <w:sz w:val="16"/>
                <w:szCs w:val="16"/>
              </w:rPr>
              <w:t>01/07/2010</w:t>
            </w:r>
          </w:p>
          <w:p w:rsidR="00B23691" w:rsidRDefault="00B23691" w:rsidP="003272D1">
            <w:pPr>
              <w:tabs>
                <w:tab w:val="left" w:pos="2480"/>
              </w:tabs>
              <w:spacing w:before="14"/>
              <w:ind w:left="6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545454"/>
                <w:sz w:val="16"/>
                <w:szCs w:val="16"/>
              </w:rPr>
              <w:t>Effective</w:t>
            </w:r>
            <w:r>
              <w:rPr>
                <w:rFonts w:ascii="Arial" w:eastAsia="Arial" w:hAnsi="Arial" w:cs="Arial"/>
                <w:b/>
                <w:bCs/>
                <w:color w:val="545454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545454"/>
                <w:sz w:val="16"/>
                <w:szCs w:val="16"/>
              </w:rPr>
              <w:t>30/06/2013</w:t>
            </w:r>
          </w:p>
        </w:tc>
      </w:tr>
      <w:tr w:rsidR="00B23691" w:rsidTr="003272D1">
        <w:trPr>
          <w:trHeight w:hRule="exact" w:val="2406"/>
        </w:trPr>
        <w:tc>
          <w:tcPr>
            <w:tcW w:w="564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3691" w:rsidRDefault="00B23691" w:rsidP="003272D1">
            <w:pPr>
              <w:spacing w:before="4" w:line="100" w:lineRule="exact"/>
              <w:rPr>
                <w:sz w:val="10"/>
                <w:szCs w:val="10"/>
              </w:rPr>
            </w:pPr>
          </w:p>
          <w:p w:rsidR="00B23691" w:rsidRDefault="00B23691" w:rsidP="003272D1">
            <w:pPr>
              <w:ind w:left="279" w:right="-20"/>
              <w:rPr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Disclaimer</w:t>
            </w:r>
          </w:p>
          <w:p w:rsidR="00B23691" w:rsidRDefault="00B23691" w:rsidP="003272D1">
            <w:pPr>
              <w:spacing w:before="7" w:line="170" w:lineRule="exact"/>
              <w:rPr>
                <w:sz w:val="17"/>
                <w:szCs w:val="17"/>
              </w:rPr>
            </w:pPr>
          </w:p>
          <w:p w:rsidR="00B23691" w:rsidRDefault="00B23691" w:rsidP="003272D1">
            <w:pPr>
              <w:spacing w:line="178" w:lineRule="exact"/>
              <w:ind w:left="279" w:right="236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This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information</w:t>
            </w:r>
            <w:r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product</w:t>
            </w:r>
            <w:r>
              <w:rPr>
                <w:color w:val="333333"/>
                <w:spacing w:val="-5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has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been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created</w:t>
            </w:r>
            <w:r>
              <w:rPr>
                <w:color w:val="333333"/>
                <w:spacing w:val="-5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to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assist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in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understanding</w:t>
            </w:r>
            <w:r>
              <w:rPr>
                <w:color w:val="333333"/>
                <w:spacing w:val="-9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the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spatial characteristics</w:t>
            </w:r>
            <w:r>
              <w:rPr>
                <w:color w:val="333333"/>
                <w:spacing w:val="-9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and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relationships</w:t>
            </w:r>
            <w:r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of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this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native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title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matter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and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is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intended</w:t>
            </w:r>
            <w:r>
              <w:rPr>
                <w:color w:val="333333"/>
                <w:spacing w:val="-6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as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 guide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only</w:t>
            </w:r>
            <w:r w:rsidR="007F6E81">
              <w:rPr>
                <w:color w:val="333333"/>
                <w:sz w:val="16"/>
                <w:szCs w:val="16"/>
              </w:rPr>
              <w:t xml:space="preserve">.  </w:t>
            </w:r>
            <w:r>
              <w:rPr>
                <w:color w:val="333333"/>
                <w:sz w:val="16"/>
                <w:szCs w:val="16"/>
              </w:rPr>
              <w:t>It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is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not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suitable</w:t>
            </w:r>
            <w:r>
              <w:rPr>
                <w:color w:val="333333"/>
                <w:spacing w:val="-5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for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media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reproduction</w:t>
            </w:r>
            <w:r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purposes</w:t>
            </w:r>
            <w:r w:rsidR="007F6E81">
              <w:rPr>
                <w:color w:val="333333"/>
                <w:sz w:val="16"/>
                <w:szCs w:val="16"/>
              </w:rPr>
              <w:t xml:space="preserve">.  </w:t>
            </w:r>
            <w:r>
              <w:rPr>
                <w:color w:val="333333"/>
                <w:sz w:val="16"/>
                <w:szCs w:val="16"/>
              </w:rPr>
              <w:t>Spatial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data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used has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been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sourced</w:t>
            </w:r>
            <w:r>
              <w:rPr>
                <w:color w:val="333333"/>
                <w:spacing w:val="-5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from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the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relevant</w:t>
            </w:r>
            <w:r>
              <w:rPr>
                <w:color w:val="333333"/>
                <w:spacing w:val="-5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custodians</w:t>
            </w:r>
            <w:r>
              <w:rPr>
                <w:color w:val="333333"/>
                <w:spacing w:val="-7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in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each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jurisdiction</w:t>
            </w:r>
            <w:r>
              <w:rPr>
                <w:color w:val="333333"/>
                <w:spacing w:val="-7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- Commonwealth:</w:t>
            </w:r>
            <w:r>
              <w:rPr>
                <w:color w:val="333333"/>
                <w:spacing w:val="-1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ABS,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AEC,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DCC,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DEWHA,</w:t>
            </w:r>
            <w:r>
              <w:rPr>
                <w:color w:val="333333"/>
                <w:spacing w:val="-6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Geoscience</w:t>
            </w:r>
            <w:r>
              <w:rPr>
                <w:color w:val="333333"/>
                <w:spacing w:val="-7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Australia,</w:t>
            </w:r>
            <w:r>
              <w:rPr>
                <w:color w:val="333333"/>
                <w:spacing w:val="-6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ILC, NNTT; ACT: ACTPLA; NSW: DECC, DOL, DPI; NT: DPI, RDPIFR; QLD: DEEDI, DERM; SA: DEH, DTEI, PIRSA; TAS: DIER, DPIW; VIC: DPI, DSE;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WA: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DEC,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DIA,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DMP,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Landgate</w:t>
            </w:r>
            <w:proofErr w:type="spellEnd"/>
            <w:r>
              <w:rPr>
                <w:color w:val="333333"/>
                <w:sz w:val="16"/>
                <w:szCs w:val="16"/>
              </w:rPr>
              <w:t>;</w:t>
            </w:r>
            <w:r>
              <w:rPr>
                <w:color w:val="333333"/>
                <w:spacing w:val="-6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National:</w:t>
            </w:r>
            <w:r>
              <w:rPr>
                <w:color w:val="333333"/>
                <w:spacing w:val="-6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PSMA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Australia.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3691" w:rsidRDefault="00B23691" w:rsidP="003272D1">
            <w:pPr>
              <w:spacing w:line="200" w:lineRule="exact"/>
              <w:rPr>
                <w:sz w:val="20"/>
                <w:szCs w:val="20"/>
              </w:rPr>
            </w:pPr>
          </w:p>
          <w:p w:rsidR="00B23691" w:rsidRDefault="00B23691" w:rsidP="003272D1">
            <w:pPr>
              <w:spacing w:before="8" w:line="260" w:lineRule="exact"/>
              <w:rPr>
                <w:sz w:val="26"/>
                <w:szCs w:val="26"/>
              </w:rPr>
            </w:pPr>
          </w:p>
          <w:p w:rsidR="00B23691" w:rsidRDefault="00B23691" w:rsidP="003272D1">
            <w:pPr>
              <w:spacing w:line="178" w:lineRule="exact"/>
              <w:ind w:left="279" w:right="251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The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Registrar,</w:t>
            </w:r>
            <w:r>
              <w:rPr>
                <w:color w:val="333333"/>
                <w:spacing w:val="-6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the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National</w:t>
            </w:r>
            <w:r>
              <w:rPr>
                <w:color w:val="333333"/>
                <w:spacing w:val="-6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Native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Title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Tribunal</w:t>
            </w:r>
            <w:r>
              <w:rPr>
                <w:color w:val="333333"/>
                <w:spacing w:val="-6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and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its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staff,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members</w:t>
            </w:r>
            <w:r>
              <w:rPr>
                <w:color w:val="333333"/>
                <w:spacing w:val="-6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and agents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and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the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Commonwealth</w:t>
            </w:r>
            <w:r>
              <w:rPr>
                <w:color w:val="333333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(collectively</w:t>
            </w:r>
            <w:r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the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Commonwealth)</w:t>
            </w:r>
            <w:r>
              <w:rPr>
                <w:color w:val="333333"/>
                <w:spacing w:val="-1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accept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no liability</w:t>
            </w:r>
            <w:r>
              <w:rPr>
                <w:color w:val="333333"/>
                <w:spacing w:val="-5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and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give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no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undertakings</w:t>
            </w:r>
            <w:r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guarantees</w:t>
            </w:r>
            <w:r>
              <w:rPr>
                <w:color w:val="333333"/>
                <w:spacing w:val="-7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or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warranties</w:t>
            </w:r>
            <w:r>
              <w:rPr>
                <w:color w:val="333333"/>
                <w:spacing w:val="-7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concerning</w:t>
            </w:r>
            <w:r>
              <w:rPr>
                <w:color w:val="333333"/>
                <w:spacing w:val="-7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the accuracy,</w:t>
            </w:r>
            <w:r>
              <w:rPr>
                <w:color w:val="333333"/>
                <w:spacing w:val="-6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completeness</w:t>
            </w:r>
            <w:r>
              <w:rPr>
                <w:color w:val="333333"/>
                <w:spacing w:val="-9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or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fitness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for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purpose</w:t>
            </w:r>
            <w:r>
              <w:rPr>
                <w:color w:val="333333"/>
                <w:spacing w:val="-5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of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the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information</w:t>
            </w:r>
            <w:r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provided</w:t>
            </w:r>
            <w:r w:rsidR="007F6E81">
              <w:rPr>
                <w:color w:val="333333"/>
                <w:sz w:val="16"/>
                <w:szCs w:val="16"/>
              </w:rPr>
              <w:t xml:space="preserve">.  </w:t>
            </w:r>
            <w:r>
              <w:rPr>
                <w:color w:val="333333"/>
                <w:sz w:val="16"/>
                <w:szCs w:val="16"/>
              </w:rPr>
              <w:t>In return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for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being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allowed</w:t>
            </w:r>
            <w:r>
              <w:rPr>
                <w:color w:val="333333"/>
                <w:spacing w:val="-5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to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access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this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information</w:t>
            </w:r>
            <w:r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you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agree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to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release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and indemnify</w:t>
            </w:r>
            <w:r>
              <w:rPr>
                <w:color w:val="333333"/>
                <w:spacing w:val="-7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the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Commonwealth</w:t>
            </w:r>
            <w:r>
              <w:rPr>
                <w:color w:val="333333"/>
                <w:spacing w:val="-10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and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third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party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data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suppliers</w:t>
            </w:r>
            <w:r>
              <w:rPr>
                <w:color w:val="333333"/>
                <w:spacing w:val="-6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in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respect</w:t>
            </w:r>
            <w:r>
              <w:rPr>
                <w:color w:val="333333"/>
                <w:spacing w:val="-5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of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all claims,</w:t>
            </w:r>
            <w:r>
              <w:rPr>
                <w:color w:val="333333"/>
                <w:spacing w:val="-5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expenses,</w:t>
            </w:r>
            <w:r>
              <w:rPr>
                <w:color w:val="333333"/>
                <w:spacing w:val="-6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losses,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damages</w:t>
            </w:r>
            <w:r>
              <w:rPr>
                <w:color w:val="333333"/>
                <w:spacing w:val="-6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and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costs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arising</w:t>
            </w:r>
            <w:r>
              <w:rPr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directly</w:t>
            </w:r>
            <w:r>
              <w:rPr>
                <w:color w:val="333333"/>
                <w:spacing w:val="-5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or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indirectly</w:t>
            </w:r>
            <w:r>
              <w:rPr>
                <w:color w:val="333333"/>
                <w:spacing w:val="-6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from your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use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of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the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information</w:t>
            </w:r>
            <w:r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and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the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use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of</w:t>
            </w:r>
            <w:r>
              <w:rPr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the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information</w:t>
            </w:r>
            <w:r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you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obtained</w:t>
            </w:r>
            <w:r>
              <w:rPr>
                <w:color w:val="333333"/>
                <w:spacing w:val="-6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by</w:t>
            </w:r>
            <w:r>
              <w:rPr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any third</w:t>
            </w:r>
            <w:r>
              <w:rPr>
                <w:color w:val="333333"/>
                <w:spacing w:val="-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party.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3691" w:rsidRDefault="00B23691" w:rsidP="003272D1">
            <w:pPr>
              <w:spacing w:before="2" w:line="120" w:lineRule="exact"/>
              <w:rPr>
                <w:sz w:val="12"/>
                <w:szCs w:val="12"/>
              </w:rPr>
            </w:pPr>
          </w:p>
          <w:p w:rsidR="00B23691" w:rsidRDefault="00B23691" w:rsidP="003272D1">
            <w:pPr>
              <w:spacing w:line="200" w:lineRule="exact"/>
              <w:rPr>
                <w:sz w:val="20"/>
                <w:szCs w:val="20"/>
              </w:rPr>
            </w:pPr>
          </w:p>
          <w:p w:rsidR="00B23691" w:rsidRDefault="00B23691" w:rsidP="003272D1">
            <w:pPr>
              <w:ind w:left="2949" w:right="-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38E909" wp14:editId="7C50B244">
                  <wp:extent cx="219075" cy="304800"/>
                  <wp:effectExtent l="0" t="0" r="9525" b="0"/>
                  <wp:docPr id="649" name="Pictur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691" w:rsidRDefault="00B23691" w:rsidP="003272D1">
            <w:pPr>
              <w:spacing w:before="9" w:line="180" w:lineRule="exact"/>
              <w:rPr>
                <w:sz w:val="18"/>
                <w:szCs w:val="18"/>
              </w:rPr>
            </w:pPr>
          </w:p>
          <w:p w:rsidR="00B23691" w:rsidRDefault="00B23691" w:rsidP="003272D1">
            <w:pPr>
              <w:ind w:left="1575" w:right="1555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Map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created: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Wednesday,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April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2013</w:t>
            </w:r>
          </w:p>
          <w:p w:rsidR="00B23691" w:rsidRDefault="00B23691" w:rsidP="003272D1">
            <w:pPr>
              <w:spacing w:line="199" w:lineRule="exact"/>
              <w:ind w:left="2599" w:right="2579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Map Extent:</w:t>
            </w:r>
          </w:p>
          <w:p w:rsidR="00B23691" w:rsidRDefault="00B23691" w:rsidP="003272D1">
            <w:pPr>
              <w:spacing w:line="199" w:lineRule="exact"/>
              <w:ind w:left="1267" w:right="124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left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-29.3339612997855,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111.078927334865</w:t>
            </w:r>
          </w:p>
          <w:p w:rsidR="00B23691" w:rsidRDefault="00B23691" w:rsidP="003272D1">
            <w:pPr>
              <w:spacing w:line="199" w:lineRule="exact"/>
              <w:ind w:left="1157" w:right="113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Bottom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right: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-36.183174189917, 125.15455614386</w:t>
            </w:r>
          </w:p>
          <w:p w:rsidR="00B23691" w:rsidRDefault="00B23691" w:rsidP="003272D1">
            <w:pPr>
              <w:spacing w:before="3" w:line="190" w:lineRule="exact"/>
              <w:rPr>
                <w:sz w:val="19"/>
                <w:szCs w:val="19"/>
              </w:rPr>
            </w:pPr>
          </w:p>
          <w:p w:rsidR="00B23691" w:rsidRDefault="00B23691" w:rsidP="003272D1">
            <w:pPr>
              <w:ind w:left="1660" w:right="164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Copyright</w:t>
            </w:r>
            <w:r>
              <w:rPr>
                <w:b/>
                <w:bCs/>
                <w:color w:val="333333"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333333"/>
                <w:sz w:val="16"/>
                <w:szCs w:val="16"/>
              </w:rPr>
              <w:t>© Commonwealth</w:t>
            </w:r>
            <w:r>
              <w:rPr>
                <w:b/>
                <w:bCs/>
                <w:color w:val="333333"/>
                <w:spacing w:val="-11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of </w:t>
            </w:r>
            <w:r>
              <w:rPr>
                <w:b/>
                <w:bCs/>
                <w:color w:val="333333"/>
                <w:w w:val="99"/>
                <w:sz w:val="16"/>
                <w:szCs w:val="16"/>
              </w:rPr>
              <w:t>Australia</w:t>
            </w:r>
          </w:p>
        </w:tc>
        <w:tc>
          <w:tcPr>
            <w:tcW w:w="50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3691" w:rsidRDefault="00B23691" w:rsidP="003272D1"/>
        </w:tc>
      </w:tr>
    </w:tbl>
    <w:p w:rsidR="00B902CC" w:rsidRPr="0000686C" w:rsidRDefault="00B902CC" w:rsidP="00647D3B">
      <w:pPr>
        <w:contextualSpacing/>
        <w:jc w:val="center"/>
        <w:rPr>
          <w:sz w:val="22"/>
        </w:rPr>
      </w:pPr>
    </w:p>
    <w:sectPr w:rsidR="00B902CC" w:rsidRPr="0000686C" w:rsidSect="0056075C">
      <w:footerReference w:type="default" r:id="rId34"/>
      <w:pgSz w:w="23814" w:h="16839" w:orient="landscape" w:code="8"/>
      <w:pgMar w:top="567" w:right="567" w:bottom="567" w:left="567" w:header="720" w:footer="3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61" w:rsidRDefault="00C56261" w:rsidP="00B902CC">
      <w:r>
        <w:separator/>
      </w:r>
    </w:p>
  </w:endnote>
  <w:endnote w:type="continuationSeparator" w:id="0">
    <w:p w:rsidR="00C56261" w:rsidRDefault="00C56261" w:rsidP="00B9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61" w:rsidRDefault="00C56261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6F4ED3B" wp14:editId="3D3DD630">
              <wp:simplePos x="0" y="0"/>
              <wp:positionH relativeFrom="page">
                <wp:posOffset>2578100</wp:posOffset>
              </wp:positionH>
              <wp:positionV relativeFrom="page">
                <wp:posOffset>10344785</wp:posOffset>
              </wp:positionV>
              <wp:extent cx="2385060" cy="127000"/>
              <wp:effectExtent l="0" t="635" r="0" b="0"/>
              <wp:wrapNone/>
              <wp:docPr id="14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261" w:rsidRDefault="00C56261">
                          <w:pPr>
                            <w:spacing w:line="183" w:lineRule="exact"/>
                            <w:ind w:left="20" w:right="-44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6" type="#_x0000_t202" style="position:absolute;margin-left:203pt;margin-top:814.55pt;width:187.8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" filled="f" stroked="f">
              <v:textbox inset="0,0,0,0">
                <w:txbxContent>
                  <w:p w:rsidR="00C56261" w:rsidRDefault="00C56261">
                    <w:pPr>
                      <w:spacing w:line="183" w:lineRule="exact"/>
                      <w:ind w:left="20" w:right="-44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61" w:rsidRDefault="00C56261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61" w:rsidRDefault="00C56261" w:rsidP="00B902CC">
      <w:r>
        <w:separator/>
      </w:r>
    </w:p>
  </w:footnote>
  <w:footnote w:type="continuationSeparator" w:id="0">
    <w:p w:rsidR="00C56261" w:rsidRDefault="00C56261" w:rsidP="00B9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35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142939"/>
    <w:multiLevelType w:val="hybridMultilevel"/>
    <w:tmpl w:val="63400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011B0"/>
    <w:multiLevelType w:val="hybridMultilevel"/>
    <w:tmpl w:val="5C1CF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49"/>
    <w:rsid w:val="0000686C"/>
    <w:rsid w:val="000C08FA"/>
    <w:rsid w:val="000F445C"/>
    <w:rsid w:val="00171521"/>
    <w:rsid w:val="0018040F"/>
    <w:rsid w:val="00180444"/>
    <w:rsid w:val="001A6ED7"/>
    <w:rsid w:val="001D58F5"/>
    <w:rsid w:val="001E630D"/>
    <w:rsid w:val="00217AB5"/>
    <w:rsid w:val="002223FA"/>
    <w:rsid w:val="00230AC0"/>
    <w:rsid w:val="00256A63"/>
    <w:rsid w:val="003272D1"/>
    <w:rsid w:val="00376870"/>
    <w:rsid w:val="003B2BB8"/>
    <w:rsid w:val="003D34FF"/>
    <w:rsid w:val="004041C2"/>
    <w:rsid w:val="004238C7"/>
    <w:rsid w:val="00436E15"/>
    <w:rsid w:val="004A47D6"/>
    <w:rsid w:val="004B54CA"/>
    <w:rsid w:val="004E5CBF"/>
    <w:rsid w:val="0053183F"/>
    <w:rsid w:val="0056075C"/>
    <w:rsid w:val="00587DB3"/>
    <w:rsid w:val="00595FA2"/>
    <w:rsid w:val="005A68AC"/>
    <w:rsid w:val="005A79B9"/>
    <w:rsid w:val="005C3AA9"/>
    <w:rsid w:val="005D1C12"/>
    <w:rsid w:val="006137C2"/>
    <w:rsid w:val="0064297A"/>
    <w:rsid w:val="00647D3B"/>
    <w:rsid w:val="00656573"/>
    <w:rsid w:val="0067295E"/>
    <w:rsid w:val="00684163"/>
    <w:rsid w:val="006A4CE7"/>
    <w:rsid w:val="006C3304"/>
    <w:rsid w:val="006C6049"/>
    <w:rsid w:val="00717E67"/>
    <w:rsid w:val="00785261"/>
    <w:rsid w:val="0079390D"/>
    <w:rsid w:val="007A29AA"/>
    <w:rsid w:val="007B0256"/>
    <w:rsid w:val="007F6E81"/>
    <w:rsid w:val="00830F4B"/>
    <w:rsid w:val="00882E7B"/>
    <w:rsid w:val="00887971"/>
    <w:rsid w:val="008E7C0F"/>
    <w:rsid w:val="00920B70"/>
    <w:rsid w:val="009225F0"/>
    <w:rsid w:val="009500DC"/>
    <w:rsid w:val="009574BC"/>
    <w:rsid w:val="009A06FF"/>
    <w:rsid w:val="009D698B"/>
    <w:rsid w:val="00A22770"/>
    <w:rsid w:val="00A60263"/>
    <w:rsid w:val="00A671A5"/>
    <w:rsid w:val="00A76EDC"/>
    <w:rsid w:val="00AA3F17"/>
    <w:rsid w:val="00AB0050"/>
    <w:rsid w:val="00AD5B5D"/>
    <w:rsid w:val="00B23691"/>
    <w:rsid w:val="00B52F98"/>
    <w:rsid w:val="00B902CC"/>
    <w:rsid w:val="00BA2DB9"/>
    <w:rsid w:val="00BB509A"/>
    <w:rsid w:val="00BC2908"/>
    <w:rsid w:val="00BE7148"/>
    <w:rsid w:val="00C02624"/>
    <w:rsid w:val="00C27E5E"/>
    <w:rsid w:val="00C56261"/>
    <w:rsid w:val="00C635FC"/>
    <w:rsid w:val="00CD3BDA"/>
    <w:rsid w:val="00D45DD3"/>
    <w:rsid w:val="00D85476"/>
    <w:rsid w:val="00EB0866"/>
    <w:rsid w:val="00ED0FFE"/>
    <w:rsid w:val="00ED5C72"/>
    <w:rsid w:val="00F10AF2"/>
    <w:rsid w:val="00F548B6"/>
    <w:rsid w:val="00F57B22"/>
    <w:rsid w:val="00F711EC"/>
    <w:rsid w:val="00F82EE3"/>
    <w:rsid w:val="00F95AE1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C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B90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02C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90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2CC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ChapNo">
    <w:name w:val="CharChapNo"/>
    <w:basedOn w:val="DefaultParagraphFont"/>
    <w:qFormat/>
    <w:rsid w:val="00830F4B"/>
  </w:style>
  <w:style w:type="character" w:customStyle="1" w:styleId="CharChapText">
    <w:name w:val="CharChapText"/>
    <w:basedOn w:val="DefaultParagraphFont"/>
    <w:qFormat/>
    <w:rsid w:val="00830F4B"/>
  </w:style>
  <w:style w:type="character" w:customStyle="1" w:styleId="CharPartNo">
    <w:name w:val="CharPartNo"/>
    <w:basedOn w:val="DefaultParagraphFont"/>
    <w:qFormat/>
    <w:rsid w:val="00830F4B"/>
  </w:style>
  <w:style w:type="character" w:customStyle="1" w:styleId="CharPartText">
    <w:name w:val="CharPartText"/>
    <w:basedOn w:val="DefaultParagraphFont"/>
    <w:qFormat/>
    <w:rsid w:val="00830F4B"/>
  </w:style>
  <w:style w:type="character" w:customStyle="1" w:styleId="CharSectno">
    <w:name w:val="CharSectno"/>
    <w:basedOn w:val="DefaultParagraphFont"/>
    <w:qFormat/>
    <w:rsid w:val="00830F4B"/>
  </w:style>
  <w:style w:type="paragraph" w:customStyle="1" w:styleId="ShortT">
    <w:name w:val="ShortT"/>
    <w:basedOn w:val="Normal"/>
    <w:next w:val="Normal"/>
    <w:qFormat/>
    <w:rsid w:val="00830F4B"/>
    <w:rPr>
      <w:b/>
      <w:sz w:val="40"/>
      <w:szCs w:val="20"/>
    </w:rPr>
  </w:style>
  <w:style w:type="paragraph" w:customStyle="1" w:styleId="ActHead1">
    <w:name w:val="ActHead 1"/>
    <w:aliases w:val="c"/>
    <w:basedOn w:val="Normal"/>
    <w:next w:val="Normal"/>
    <w:qFormat/>
    <w:rsid w:val="00830F4B"/>
    <w:pPr>
      <w:keepNext/>
      <w:keepLines/>
      <w:ind w:left="1134" w:hanging="1134"/>
      <w:outlineLvl w:val="0"/>
    </w:pPr>
    <w:rPr>
      <w:b/>
      <w:kern w:val="28"/>
      <w:sz w:val="36"/>
      <w:szCs w:val="20"/>
    </w:rPr>
  </w:style>
  <w:style w:type="paragraph" w:customStyle="1" w:styleId="ActHead5">
    <w:name w:val="ActHead 5"/>
    <w:aliases w:val="s"/>
    <w:basedOn w:val="Normal"/>
    <w:next w:val="Normal"/>
    <w:qFormat/>
    <w:rsid w:val="00830F4B"/>
    <w:pPr>
      <w:keepNext/>
      <w:keepLines/>
      <w:spacing w:before="280"/>
      <w:ind w:left="1134" w:hanging="1134"/>
      <w:outlineLvl w:val="4"/>
    </w:pPr>
    <w:rPr>
      <w:b/>
      <w:kern w:val="28"/>
      <w:szCs w:val="20"/>
    </w:rPr>
  </w:style>
  <w:style w:type="paragraph" w:customStyle="1" w:styleId="notemargin">
    <w:name w:val="note(margin)"/>
    <w:aliases w:val="nm"/>
    <w:basedOn w:val="Normal"/>
    <w:rsid w:val="00830F4B"/>
    <w:pPr>
      <w:tabs>
        <w:tab w:val="left" w:pos="709"/>
      </w:tabs>
      <w:spacing w:before="122" w:line="198" w:lineRule="exact"/>
      <w:ind w:left="709" w:hanging="709"/>
    </w:pPr>
    <w:rPr>
      <w:sz w:val="18"/>
      <w:szCs w:val="20"/>
    </w:rPr>
  </w:style>
  <w:style w:type="paragraph" w:customStyle="1" w:styleId="InstNo">
    <w:name w:val="InstNo"/>
    <w:basedOn w:val="Normal"/>
    <w:next w:val="Normal"/>
    <w:rsid w:val="00830F4B"/>
    <w:pPr>
      <w:spacing w:line="260" w:lineRule="atLeast"/>
    </w:pPr>
    <w:rPr>
      <w:b/>
      <w:sz w:val="28"/>
      <w:szCs w:val="32"/>
    </w:rPr>
  </w:style>
  <w:style w:type="paragraph" w:styleId="FootnoteText">
    <w:name w:val="footnote text"/>
    <w:basedOn w:val="Normal"/>
    <w:link w:val="FootnoteTextChar"/>
    <w:semiHidden/>
    <w:unhideWhenUsed/>
    <w:rsid w:val="0067295E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7295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67295E"/>
    <w:rPr>
      <w:vertAlign w:val="superscript"/>
    </w:rPr>
  </w:style>
  <w:style w:type="paragraph" w:styleId="BodyText">
    <w:name w:val="Body Text"/>
    <w:basedOn w:val="Normal"/>
    <w:link w:val="BodyTextChar"/>
    <w:rsid w:val="00BC2908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BC2908"/>
    <w:rPr>
      <w:rFonts w:ascii="Arial" w:eastAsia="Times New Roman" w:hAnsi="Arial" w:cs="Times New Roman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C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B90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02C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90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2CC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ChapNo">
    <w:name w:val="CharChapNo"/>
    <w:basedOn w:val="DefaultParagraphFont"/>
    <w:qFormat/>
    <w:rsid w:val="00830F4B"/>
  </w:style>
  <w:style w:type="character" w:customStyle="1" w:styleId="CharChapText">
    <w:name w:val="CharChapText"/>
    <w:basedOn w:val="DefaultParagraphFont"/>
    <w:qFormat/>
    <w:rsid w:val="00830F4B"/>
  </w:style>
  <w:style w:type="character" w:customStyle="1" w:styleId="CharPartNo">
    <w:name w:val="CharPartNo"/>
    <w:basedOn w:val="DefaultParagraphFont"/>
    <w:qFormat/>
    <w:rsid w:val="00830F4B"/>
  </w:style>
  <w:style w:type="character" w:customStyle="1" w:styleId="CharPartText">
    <w:name w:val="CharPartText"/>
    <w:basedOn w:val="DefaultParagraphFont"/>
    <w:qFormat/>
    <w:rsid w:val="00830F4B"/>
  </w:style>
  <w:style w:type="character" w:customStyle="1" w:styleId="CharSectno">
    <w:name w:val="CharSectno"/>
    <w:basedOn w:val="DefaultParagraphFont"/>
    <w:qFormat/>
    <w:rsid w:val="00830F4B"/>
  </w:style>
  <w:style w:type="paragraph" w:customStyle="1" w:styleId="ShortT">
    <w:name w:val="ShortT"/>
    <w:basedOn w:val="Normal"/>
    <w:next w:val="Normal"/>
    <w:qFormat/>
    <w:rsid w:val="00830F4B"/>
    <w:rPr>
      <w:b/>
      <w:sz w:val="40"/>
      <w:szCs w:val="20"/>
    </w:rPr>
  </w:style>
  <w:style w:type="paragraph" w:customStyle="1" w:styleId="ActHead1">
    <w:name w:val="ActHead 1"/>
    <w:aliases w:val="c"/>
    <w:basedOn w:val="Normal"/>
    <w:next w:val="Normal"/>
    <w:qFormat/>
    <w:rsid w:val="00830F4B"/>
    <w:pPr>
      <w:keepNext/>
      <w:keepLines/>
      <w:ind w:left="1134" w:hanging="1134"/>
      <w:outlineLvl w:val="0"/>
    </w:pPr>
    <w:rPr>
      <w:b/>
      <w:kern w:val="28"/>
      <w:sz w:val="36"/>
      <w:szCs w:val="20"/>
    </w:rPr>
  </w:style>
  <w:style w:type="paragraph" w:customStyle="1" w:styleId="ActHead5">
    <w:name w:val="ActHead 5"/>
    <w:aliases w:val="s"/>
    <w:basedOn w:val="Normal"/>
    <w:next w:val="Normal"/>
    <w:qFormat/>
    <w:rsid w:val="00830F4B"/>
    <w:pPr>
      <w:keepNext/>
      <w:keepLines/>
      <w:spacing w:before="280"/>
      <w:ind w:left="1134" w:hanging="1134"/>
      <w:outlineLvl w:val="4"/>
    </w:pPr>
    <w:rPr>
      <w:b/>
      <w:kern w:val="28"/>
      <w:szCs w:val="20"/>
    </w:rPr>
  </w:style>
  <w:style w:type="paragraph" w:customStyle="1" w:styleId="notemargin">
    <w:name w:val="note(margin)"/>
    <w:aliases w:val="nm"/>
    <w:basedOn w:val="Normal"/>
    <w:rsid w:val="00830F4B"/>
    <w:pPr>
      <w:tabs>
        <w:tab w:val="left" w:pos="709"/>
      </w:tabs>
      <w:spacing w:before="122" w:line="198" w:lineRule="exact"/>
      <w:ind w:left="709" w:hanging="709"/>
    </w:pPr>
    <w:rPr>
      <w:sz w:val="18"/>
      <w:szCs w:val="20"/>
    </w:rPr>
  </w:style>
  <w:style w:type="paragraph" w:customStyle="1" w:styleId="InstNo">
    <w:name w:val="InstNo"/>
    <w:basedOn w:val="Normal"/>
    <w:next w:val="Normal"/>
    <w:rsid w:val="00830F4B"/>
    <w:pPr>
      <w:spacing w:line="260" w:lineRule="atLeast"/>
    </w:pPr>
    <w:rPr>
      <w:b/>
      <w:sz w:val="28"/>
      <w:szCs w:val="32"/>
    </w:rPr>
  </w:style>
  <w:style w:type="paragraph" w:styleId="FootnoteText">
    <w:name w:val="footnote text"/>
    <w:basedOn w:val="Normal"/>
    <w:link w:val="FootnoteTextChar"/>
    <w:semiHidden/>
    <w:unhideWhenUsed/>
    <w:rsid w:val="0067295E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7295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67295E"/>
    <w:rPr>
      <w:vertAlign w:val="superscript"/>
    </w:rPr>
  </w:style>
  <w:style w:type="paragraph" w:styleId="BodyText">
    <w:name w:val="Body Text"/>
    <w:basedOn w:val="Normal"/>
    <w:link w:val="BodyTextChar"/>
    <w:rsid w:val="00BC2908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BC2908"/>
    <w:rPr>
      <w:rFonts w:ascii="Arial" w:eastAsia="Times New Roman" w:hAnsi="Arial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33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32" Type="http://schemas.openxmlformats.org/officeDocument/2006/relationships/image" Target="media/image4.jpeg"/><Relationship Id="rId5" Type="http://schemas.openxmlformats.org/officeDocument/2006/relationships/settings" Target="settings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image" Target="media/image17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3C6E-DDD4-42AB-9A54-E7ED85FF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John</dc:creator>
  <cp:lastModifiedBy>Burrowes, Megan</cp:lastModifiedBy>
  <cp:revision>3</cp:revision>
  <cp:lastPrinted>2013-05-01T06:40:00Z</cp:lastPrinted>
  <dcterms:created xsi:type="dcterms:W3CDTF">2013-05-17T00:03:00Z</dcterms:created>
  <dcterms:modified xsi:type="dcterms:W3CDTF">2013-05-21T00:52:00Z</dcterms:modified>
</cp:coreProperties>
</file>